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Департамент образования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06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образование Мценского района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1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"Краснооктябрьская основная общеобразовательная школа"</w:t>
      </w:r>
    </w:p>
    <w:p>
      <w:pPr>
        <w:autoSpaceDN w:val="0"/>
        <w:autoSpaceDE w:val="0"/>
        <w:widowControl/>
        <w:spacing w:line="230" w:lineRule="auto" w:before="1436" w:after="0"/>
        <w:ind w:left="0" w:right="200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1994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и.о. директора</w:t>
      </w:r>
    </w:p>
    <w:p>
      <w:pPr>
        <w:autoSpaceDN w:val="0"/>
        <w:autoSpaceDE w:val="0"/>
        <w:widowControl/>
        <w:spacing w:line="230" w:lineRule="auto" w:before="182" w:after="0"/>
        <w:ind w:left="0" w:right="3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______________Борзенкова Н.А.</w:t>
      </w:r>
    </w:p>
    <w:p>
      <w:pPr>
        <w:autoSpaceDN w:val="0"/>
        <w:autoSpaceDE w:val="0"/>
        <w:widowControl/>
        <w:spacing w:line="230" w:lineRule="auto" w:before="182" w:after="0"/>
        <w:ind w:left="0" w:right="217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№__</w:t>
      </w:r>
    </w:p>
    <w:p>
      <w:pPr>
        <w:autoSpaceDN w:val="0"/>
        <w:autoSpaceDE w:val="0"/>
        <w:widowControl/>
        <w:spacing w:line="230" w:lineRule="auto" w:before="182" w:after="0"/>
        <w:ind w:left="0" w:right="177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"__" ___  __ г.</w:t>
      </w:r>
    </w:p>
    <w:p>
      <w:pPr>
        <w:autoSpaceDN w:val="0"/>
        <w:autoSpaceDE w:val="0"/>
        <w:widowControl/>
        <w:spacing w:line="230" w:lineRule="auto" w:before="1038" w:after="0"/>
        <w:ind w:left="0" w:right="3638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1788997)</w:t>
      </w:r>
    </w:p>
    <w:p>
      <w:pPr>
        <w:autoSpaceDN w:val="0"/>
        <w:autoSpaceDE w:val="0"/>
        <w:widowControl/>
        <w:spacing w:line="230" w:lineRule="auto" w:before="166" w:after="0"/>
        <w:ind w:left="0" w:right="401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26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«Технология»</w:t>
      </w:r>
    </w:p>
    <w:p>
      <w:pPr>
        <w:autoSpaceDN w:val="0"/>
        <w:autoSpaceDE w:val="0"/>
        <w:widowControl/>
        <w:spacing w:line="230" w:lineRule="auto" w:before="670" w:after="0"/>
        <w:ind w:left="229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2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0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Борзенкова Надежда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2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</w:t>
      </w:r>
    </w:p>
    <w:p>
      <w:pPr>
        <w:autoSpaceDN w:val="0"/>
        <w:autoSpaceDE w:val="0"/>
        <w:widowControl/>
        <w:spacing w:line="230" w:lineRule="auto" w:before="2830" w:after="0"/>
        <w:ind w:left="0" w:right="388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Мценский район 2022</w:t>
      </w:r>
    </w:p>
    <w:p>
      <w:pPr>
        <w:sectPr>
          <w:pgSz w:w="11900" w:h="16840"/>
          <w:pgMar w:top="298" w:right="882" w:bottom="296" w:left="1440" w:header="720" w:footer="720" w:gutter="0"/>
          <w:cols w:space="720" w:num="1" w:equalWidth="0">
            <w:col w:w="9578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1" w:lineRule="auto" w:before="346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по учебному предмету «Технология» включает: пояснительную записку, содержание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обучения, планируемые результаты освоения программы учебного предмета, тематическое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планирование.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Пояснительная записка отражает общие цели и задачи изучения предмета, характеристику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психологических предпосылок к его изучению младшими школьниками; место в структуре учебного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плана, а также подходы к отбору содержания, планируемым результатам и тематическому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планированию.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обучения раскрывается через модули. Приведён перечень универсальных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действий — познавательных, коммуникативных и регулятивных, формирование которых может быть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достигнуто средствами учебного предмета «Технология» с учётом возрастных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 начальных классов. Во втором классе предлагается пропедевтический уровень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формирования УУД, поскольку становление универсальности действий на этом этапе обучения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только начинается. В познавательных универсальных учебных действиях выделен специальный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раздел «Работа с информацией». С учётом того, что выполнение правил совместной деятельности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строится на интеграции регулятивных УУД (определённые волевые усилия, саморегуляция,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самоконтроль, проявление терпения и доброжелательности при налаживании отношений)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коммуникативных УУД (способность вербальными средствами устанавливать взаимоотношения),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перечень дан в специальном разделе — «Совместная деятельность».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Планируемые результаты включают личностные, метапредметные результаты за период обучения,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также предметные достижения младшего школьника за каждый год обучения в начальной школе.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«ТЕХНОЛОГИЯ»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Предлагаемая программа отражает вариант конкретизации требований Федерального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государственного образовательного стандарта начального общего образования по предметной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области (предмету) «Технология» и обеспечивает обозначенную в нём содержательную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составляющую по данному учебному предмету.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требованиями времени и инновационными установками отечественного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образования, обозначенными во ФГОС НОО, данная программа обеспечивает реализацию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обновлённой концептуальной идеи учебного предмета «Технология». Её особенность состоит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формировании у обучающихся социально ценных качеств, креативности и общей культуры личности.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Новые социально-экономические условия требуют включения каждого учебного предмета в данный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процесс, а уроки технологии обладают большими специфическими резервами для решения данной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особенно на уровне начального образования. В частности, курс технологии обладает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возможностями в укреплении фундамента для развития умственной деятельности обучающихся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начальных классов.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курсе технологии осуществляется реализация широкого спектра межпредметных связей.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Математика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моделирование, выполнение расчётов, вычислений, построение форм с учетом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 геометрии, работа с геометрическими фигурами, телами, именованными числами.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Изобразительное искусство — использование средств художественной выразительности, законов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 декоративно-прикладного искусства и дизайна.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Окружающий мир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природные формы и конструкции как универсальный источник инженерно-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идей для мастера; природа как источник сырья, этнокультурные традиции. </w:t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Родной язык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использование важнейших видов речевой деятельности и основных типов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текстов в процессе анализа заданий и обсуждения результатов практической деятельности.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Литературное чтени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 — работа с текстами для создания образа, реализуемого в изделии.</w:t>
      </w:r>
    </w:p>
    <w:p>
      <w:pPr>
        <w:sectPr>
          <w:pgSz w:w="11900" w:h="16840"/>
          <w:pgMar w:top="298" w:right="650" w:bottom="398" w:left="666" w:header="720" w:footer="720" w:gutter="0"/>
          <w:cols w:space="720" w:num="1" w:equalWidth="0"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Важнейшая особенность уроков технологии в начальной школе — предметно-практическая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деятельность как необходимая составляющая целостного процесса интеллектуального, а также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духовного и нравственного развития обучающихся младшего школьного возраста.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Продуктивная предметная деятельность на уроках технологии является основой формирования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познавательных способностей школьников, стремления активно знакомиться с историей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материальной культуры и семейных традиций своего и других народов и уважительного отношения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ним.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Занятия продуктивной деятельностью закладывают основу для формирования у обучающихся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социально-значимых практических умений и опыта преобразовательной творческой деятельности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предпосылки для успешной социализации личности младшего школьника.</w:t>
      </w:r>
    </w:p>
    <w:p>
      <w:pPr>
        <w:autoSpaceDN w:val="0"/>
        <w:autoSpaceDE w:val="0"/>
        <w:widowControl/>
        <w:spacing w:line="271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уроках технологии ученики овладевают основами проектной деятельности, которая направлена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развитие творческих черт личности, коммуникабельности, чувства ответственности, умения искать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использовать информацию.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«ТЕХНОЛОГИЯ»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Основной целью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предмета является успешная социализация обучающихся, формирование у них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функциональной грамотности на базе освоения культурологических и конструкторско-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технологических знаний (о рукотворном мире и общих правилах его создания в рамках исторически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меняющихся технологий) и соответствующих им практических умений, представленных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содержании учебного предмета.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реализации основной цели и концептуальной идеи данного предмета необходимо решение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системы приоритетных задач: образовательных, развивающих и воспитательных.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Образовательные задачи курса: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общих представлений о культуре и организации трудовой деятельности как важной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части общей культуры человека;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становление элементарных базовых знаний и представлений о предметном (рукотворном) мире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результате деятельности человека, его взаимодействии с миром природы, правилах и технологиях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создания, исторически развивающихся и современных производствах и профессиях;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основ чертёжно-графической грамотности, умения работать с простейшей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документацией (рисунок, чертёж, эскиз, схема);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элементарных знаний и представлений о различных материалах, технологиях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обработки и соответствующих умений.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Развивающие задачи: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сенсомоторных процессов, психомоторной координации, глазомера через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практических умений;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расширение культурного кругозора, развитие способности творческого использования полученных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знаний и умений в практической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познавательных психических процессов и приёмов умственной деятельности посредством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включения мыслительных операций в ходе выполнения практических заданий;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развитие гибкости и вариативности мышления, способностей к изобретательской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Воспитательные задачи: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уважительного отношения к людям труда, к культурным традициям, понимания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ценности предшествующих культур, отражённых в материальном мире;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социально ценных личностных качеств: организованности, аккуратности, добросовестного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ответственного отношения к работе, взаимопомощи, волевой саморегуляции, активности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инициативности;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воспитание интереса и творческого отношения к продуктивной созидательной деятельности,</w:t>
      </w:r>
    </w:p>
    <w:p>
      <w:pPr>
        <w:sectPr>
          <w:pgSz w:w="11900" w:h="16840"/>
          <w:pgMar w:top="298" w:right="704" w:bottom="368" w:left="666" w:header="720" w:footer="720" w:gutter="0"/>
          <w:cols w:space="720" w:num="1" w:equalWidth="0"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1" w:lineRule="auto" w:before="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мотивации успеха и достижений, стремления к творческой самореализации;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становление экологического сознания, внимательного и вдумчивого отношения к окружающей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природе, осознание взаимосвязи рукотворного мира с миром природы;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положительного отношения к коллективному труду, применение правил культуры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общения, проявление уважения к взглядам и мнению других людей.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МЕСТО УЧЕБНОГО ПРЕДМЕТА «ТЕХНОЛОГИЯ» В УЧЕБНОМ ПЛАНЕ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Согласно требованиям ФГОС общее число часов на изучение курса «Технология» во 2 классе — 34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часа (по 1 часу в неделю)</w:t>
      </w:r>
    </w:p>
    <w:p>
      <w:pPr>
        <w:sectPr>
          <w:pgSz w:w="11900" w:h="16840"/>
          <w:pgMar w:top="286" w:right="964" w:bottom="1440" w:left="666" w:header="720" w:footer="720" w:gutter="0"/>
          <w:cols w:space="720" w:num="1" w:equalWidth="0">
            <w:col w:w="10270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34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1. Технологии, профессии и производства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Рукотворный мир — результат труда человека. Элементарные представления об основном принципе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создания мира вещей: прочность конструкции, удобство использования, эстетическая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выразительность. Средства художественной выразительности (композиция, цвет, тон и др.).</w:t>
      </w:r>
    </w:p>
    <w:p>
      <w:pPr>
        <w:autoSpaceDN w:val="0"/>
        <w:autoSpaceDE w:val="0"/>
        <w:widowControl/>
        <w:spacing w:line="283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Изготовление изделий с учётом данного принципа. Общее представление о технологическом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процессе: анализ устройства и назначения изделия; выстраивание последовательности практических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действий и технологических операций; подбор материалов и инструментов; экономная разметка;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обработка с целью получения (выделения) деталей, сборка, отделка изделия; проверка изделия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действии, внесение необходимых дополнений и изменений. Изготовление изделий из различных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материалов с соблюдением этапов технологического процесса.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Традиции и современность. Новая жизнь древних профессий. Совершенствование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технологических процессов. Мастера и их профессии; правила мастера. Культурные традиции.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Элементарная творческая и проектная деятельность (создание замысла, его детализация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воплощение). Несложные коллективные, групповые проекты.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2. Технологии ручной обработки материалов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Многообразие материалов, их свойств и их практическое применение в жизни. Исследование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сравнение элементарных физических, механических и технологических свойств различных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материалов. Выбор материалов по их декоративно-художественным и конструктивным свойствам.</w:t>
      </w:r>
    </w:p>
    <w:p>
      <w:pPr>
        <w:autoSpaceDN w:val="0"/>
        <w:autoSpaceDE w:val="0"/>
        <w:widowControl/>
        <w:spacing w:line="28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Называние и выполнение основных технологических операций ручной обработки материалов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процессе изготовления изделия: разметка деталей (с помощью линейки (угольника, циркуля),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формообразование деталей (сгибание, складывание тонкого картона и плотных видов бумаги и др.),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сборка изделия (сшивание). Подвижное соединение деталей изделия. Использование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соответствующих способов обработки материалов в зависимости от вида и назначения изделия.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Виды условных графических изображений: рисунок, простейший чертёж, эскиз, схема. Чертёжные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инструменты — линейка (угольник, циркуль). Их функциональное назначение, конструкция. Приёмы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безопасной работы колющими (циркуль) инструментами.</w:t>
      </w:r>
    </w:p>
    <w:p>
      <w:pPr>
        <w:autoSpaceDN w:val="0"/>
        <w:autoSpaceDE w:val="0"/>
        <w:widowControl/>
        <w:spacing w:line="283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  <w:u w:val="single"/>
        </w:rPr>
        <w:t>Технология обработки бумаги и картона.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Назначение линий чертежа (контур, линия разреза, сгиба,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выносная, размерная). Чтение условных графических изображений. Построение прямоугольника 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двух прямых углов (от одного прямого угла). Разметка деталей с опорой на простейший чертёж,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эскиз. Изготовление изделий по рисунку, простейшему чертежу или эскизу, схеме. Использование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измерений, вычислений и построений для решения практических задач. Сгибание и складывание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тонкого картона и плотных видов бумаги — биговка. Подвижное соединение деталей на проволоку,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толстую нитку.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  <w:u w:val="single"/>
        </w:rPr>
        <w:t>Технология обработки текстильных материалов.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Строение ткани (поперечное и продольное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направление нитей). Ткани и нитки растительного происхождения (полученные на основе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натурального сырья). Виды ниток (швейные, мулине). Трикотаж, нетканые материалы (общее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представление), его строение и основные свойства. Строчка прямого стежка и её варианты (перевивы,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наборы) и/или строчка косого стежка и её варианты (крестик, стебельчатая, ёлочка). Лекало. Разметка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помощью лекала (простейшей выкройки). Технологическая последовательность изготовления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несложного швейного изделия (разметка деталей, выкраивание деталей, отделка деталей, сшивание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деталей).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 дополнительных материалов (например, проволока, пряжа, бусины и др.).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3. Конструирование и моделирование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Основные и дополнительные детали. Общее представление о правилах создания гармоничной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композиции. Симметрия, способы разметки и конструирования симметричных форм.</w:t>
      </w:r>
    </w:p>
    <w:p>
      <w:pPr>
        <w:sectPr>
          <w:pgSz w:w="11900" w:h="16840"/>
          <w:pgMar w:top="298" w:right="650" w:bottom="290" w:left="666" w:header="720" w:footer="720" w:gutter="0"/>
          <w:cols w:space="720" w:num="1" w:equalWidth="0">
            <w:col w:w="10584" w:space="0"/>
            <w:col w:w="10270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Конструирование и моделирование изделий из различных материалов по простейшему чертежу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эскизу. Подвижное соединение деталей конструкции. Внесение элементарных конструктивных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изменений и дополнений в изделие.</w:t>
      </w:r>
    </w:p>
    <w:p>
      <w:pPr>
        <w:autoSpaceDN w:val="0"/>
        <w:autoSpaceDE w:val="0"/>
        <w:widowControl/>
        <w:spacing w:line="262" w:lineRule="auto" w:before="70" w:after="0"/>
        <w:ind w:left="180" w:right="230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4. Информационно-коммуникативные технологии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Демонстрация учителем готовых материалов на информационных носителях.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Поиск информации. Интернет как источник информации.</w:t>
      </w:r>
    </w:p>
    <w:p>
      <w:pPr>
        <w:autoSpaceDN w:val="0"/>
        <w:autoSpaceDE w:val="0"/>
        <w:widowControl/>
        <w:spacing w:line="286" w:lineRule="auto" w:before="190" w:after="0"/>
        <w:ind w:left="18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Универсальные учебные действия </w:t>
      </w:r>
      <w:r>
        <w:br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Познавательные УУД: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терминах, используемых в технологии (в пределах изученного);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работу в соответствии с образцом, инструкцией, устной или письменной;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действия анализа и синтеза, сравнения, группировки с учётом указанных критериев;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строить рассуждения, делать умозаключения, проверять их в практической работе;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воспроизводить порядок действий при решении учебной/практической задачи;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осуществлять решение простых задач в умственной и материализованной форме.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получать информацию из учебника и других дидактических материалов, использовать её в работе;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 анализировать знаково-символическую информацию (чертёж, эскиз, рисунок, схема)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строить работу в соответствии с ней.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правила участия в учебном диалоге: задавать вопросы, дополнять ответы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одноклассников, высказывать своё мнение; отвечать на вопросы; проявлять уважительное отношение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одноклассникам, внимание к мнению другого;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делиться впечатлениями о прослушанном (прочитанном) тексте, рассказе учителя; о выполненной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работе, созданном изделии.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Регулятивные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 принимать учебную задачу;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организовывать свою деятельность;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предлагаемый план действий, действовать по плану;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прогнозировать необходимые действия для получения практического результата, планировать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действия контроля и оценки;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воспринимать советы, оценку учителя и одноклассников, стараться учитывать их в работе.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Совместная деятельность: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элементарную совместную деятельность в процессе изготовления изделий, осуществлять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взаимопомощь;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правила совместной работы: справедливо распределять работу; договариваться,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выполнять ответственно свою часть работы, уважительно относиться к чужому мнению.</w:t>
      </w:r>
    </w:p>
    <w:p>
      <w:pPr>
        <w:sectPr>
          <w:pgSz w:w="11900" w:h="16840"/>
          <w:pgMar w:top="316" w:right="692" w:bottom="1440" w:left="666" w:header="720" w:footer="720" w:gutter="0"/>
          <w:cols w:space="720" w:num="1" w:equalWidth="0">
            <w:col w:w="10542" w:space="0"/>
            <w:col w:w="10584" w:space="0"/>
            <w:col w:w="10270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РЕЗУЛЬТАТЫ ОСВОЕНИЯ УЧЕБНОГО ПРЕДМЕТА «ТЕХНОЛОГИЯ»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НА УРОВНЕ НАЧАЛЬНОГО ОБЩЕГО ОБРАЗОВАНИЯ 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34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ЛИЧНОСТНЫЕ РЕЗУЛЬТАТЫ ОБУЧАЮЩЕГОСЯ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«Технология» у обучающегося будут сформированы следующие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новообразования: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первоначальные представления о созидательном и нравственном значении труда в жизни человека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общества; уважительное отношение к труду и творчеству мастеров;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роли человека и используемых им технологий в сохранении гармонического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сосуществования рукотворного мира с миром природы; ответственное отношение к сохранению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культурно-исторической ценности традиций, отражённых в предметном мире; чувство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сопричастности к культуре своего народа, уважительное отношение к культурным традициям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способности к эстетической оценке окружающей предметной среды; эстетические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чувства — эмоционально-положительное восприятие и понимание красоты форм и образов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природных объектов, образцов мировой и отечественной художественной культуры;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положительного отношения и интереса к различным видам творческой преобразующей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деятельности, стремление к творческой самореализации; мотивация к творческому труду, работе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результат; способность к различным видам практической преобразующей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устойчивых волевых качества и способность к саморегуляции: организованность,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аккуратность, трудолюбие, ответственность, умение справляться с доступными проблемами;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вступать в сотрудничество с другими людьми с учётом этики общения; проявление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толерантности и доброжелательности.</w:t>
      </w:r>
    </w:p>
    <w:p>
      <w:pPr>
        <w:autoSpaceDN w:val="0"/>
        <w:autoSpaceDE w:val="0"/>
        <w:widowControl/>
        <w:spacing w:line="262" w:lineRule="auto" w:before="190" w:after="0"/>
        <w:ind w:left="18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МЕТАПРЕДМЕТНЫЕ РЕЗУЛЬТАТЫ ОБУЧАЮЩЕГОСЯ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Познавательные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терминах и понятиях, используемых в технологии (в пределах изученного),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изученную терминологию в своих устных и письменных высказываниях;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анализ объектов и изделий с выделением существенных и несущественных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группы объектов/изделий, выделять в них общее и различия;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делать обобщения (технико-технологического и декоративно-художественного характера)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изучаемой тематике;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схемы, модели и простейшие чертежи в собственной практической творческой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комбинировать и использовать освоенные технологии при изготовлении изделий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технической, технологической или декоративно-художественной задачей;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необходимость поиска новых технологий на основе изучения объектов и законов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природы, доступного исторического и современного опыта технологической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поиск необходимой для выполнения работы информации в учебнике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доступных источниках, анализировать её и отбирать в соответствии с решаемой задачей;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и использовать знаково-символические средства представления информации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решения задач в умственной и материализованной форме; выполнять действия моделирования,</w:t>
      </w:r>
    </w:p>
    <w:p>
      <w:pPr>
        <w:sectPr>
          <w:pgSz w:w="11900" w:h="16840"/>
          <w:pgMar w:top="298" w:right="650" w:bottom="444" w:left="666" w:header="720" w:footer="720" w:gutter="0"/>
          <w:cols w:space="720" w:num="1" w:equalWidth="0">
            <w:col w:w="10584" w:space="0"/>
            <w:col w:w="10542" w:space="0"/>
            <w:col w:w="10584" w:space="0"/>
            <w:col w:w="10270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1" w:lineRule="auto" w:before="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работать с моделями;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средства информационно-коммуникационных технологий для решения учебных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практических задач (в том числе Интернет с контролируемым выходом), оценивать объективность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и возможности её использования для решения конкретных учебных задач;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следовать при выполнении работы инструкциям учителя или представленным в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информационных источниках.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вступать в диалог, задавать собеседнику вопросы, использовать реплики-уточнения и дополнения;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собственное мнение и идеи, аргументированно их излагать; выслушивать разные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мнения, учитывать их в диалоге;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создавать тексты-описания на основе наблюдений (рассматривания) изделий декоративно-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прикладного искусства народов России;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строить рассуждения о связях природного и предметного мира, простые суждения (небольшие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тексты) об объекте, его строении, свойствах и способах создания;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объяснять последовательность совершаемых действий при создании изделия.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Регулятивные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рационально организовывать свою работу (подготовка рабочего места, поддержание и наведение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порядка, уборка после работы);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правила безопасности труда при выполнении работы;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планировать работу, соотносить свои действия с поставленной целью;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причинно-следственные связи между выполняемыми действиями и их результатами,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прогнозировать действия для получения необходимых результатов;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действия контроля и оценки; вносить необходимые коррективы в действие после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завершения на основе его оценки и учёта характера сделанных ошибок;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проявлять волевую саморегуляцию при выполнении работы.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Совместная деятельность: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организовывать под руководством учителя и самостоятельно совместную работу в группе: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обсуждать задачу, распределять роли, выполнять функции руководителя/лидера и подчинённого;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продуктивное сотрудничество;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интерес к работе товарищей; в доброжелательной форме комментировать и оценивать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достижения, высказывать свои предложения и пожелания; оказывать при необходимости помощь;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особенности проектной деятельности, выдвигать несложные идеи решений предлагаемых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проектных заданий, мысленно создавать конструктивный замысел, осуществлять выбор средств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способов для его практического воплощения; предъявлять аргументы для защиты продукта проектной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 ОСВОЕНИЯ КУРСА «ТЕХНОЛОГИЯ»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 во втором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классе обучающийся научится: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смысл понятий «инструкционная» («технологическая») карта, «чертёж», «эскиз», «линии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чертежа», «развёртка», «макет», «модель», «технология», «технологические операции», «способы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обработки» и использовать их в практической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задания по самостоятельно составленному плану;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элементарные общие правила создания рукотворного мира (прочность, удобство,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эстетическая выразительность — симметрия, асимметрия, равновесие); наблюдать гармонию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предметов и окружающей среды; называть характерные особенности изученных видов декоративно-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прикладного искусства;</w:t>
      </w:r>
    </w:p>
    <w:p>
      <w:pPr>
        <w:sectPr>
          <w:pgSz w:w="11900" w:h="16840"/>
          <w:pgMar w:top="286" w:right="668" w:bottom="368" w:left="666" w:header="720" w:footer="720" w:gutter="0"/>
          <w:cols w:space="720" w:num="1" w:equalWidth="0">
            <w:col w:w="10566" w:space="0"/>
            <w:col w:w="10584" w:space="0"/>
            <w:col w:w="10542" w:space="0"/>
            <w:col w:w="10584" w:space="0"/>
            <w:col w:w="10270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90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выделять, называть и применять изученные общие правила создания рукотворного мира в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предметно-творческой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готовить рабочее место в соответствии с видом деятельности, поддерживать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порядок во время работы, убирать рабочее место;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задание/образец по предложенным вопросам, памятке или инструкции,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выполнять доступные задания с опорой на инструкционную (технологическую)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карту;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отбирать материалы и инструменты для работы; исследовать свойства новых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изучаемых материалов (толстый картон, натуральные ткани, нитки, проволока и др.);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читать простейшие чертежи (эскизы), называть линии чертежа (линия контура и надреза, линия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выносная и размерная, линия сгиба, линия симметрии);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экономную разметку прямоугольника (от двух прямых углов и одного прямого угла)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помощью чертёжных инструментов (линейки, угольника) с опорой на простейший чертёж (эскиз);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чертить окружность с помощью циркуля;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биговку;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построение простейшего лекала (выкройки) правильной геометрической формы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разметку деталей кроя на ткани по нему/ней;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оформлять изделия и соединять детали освоенными ручными строчками;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смысл понятия «развёртка» (трёхмерного предмета); соотносить объёмную конструкцию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изображениями её развёртки;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отличать макет от модели, строить трёхмерный макет из готовой развёртки;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неподвижный и подвижный способ соединения деталей и выполнять подвижное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неподвижное соединения известными способами;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конструировать и моделировать изделия из различных материалов по модели, простейшему чертежу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или эскизу;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решать несложные конструкторско-технологические задачи;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освоенные знания и практические умения (технологические, графические,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конструкторские) в самостоятельной интеллектуальной и практической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делать выбор, какое мнение принять — своё или другое, высказанное в ходе обсуждения;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работу в малых группах, осуществлять сотрудничество;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особенности проектной деятельности, осуществлять под руководством учителя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элементарную проектную деятельность в малых группах: разрабатывать замысел, искать пути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реализации, воплощать его в продукте, демонстрировать готовый продукт;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называть профессии людей, работающих в сфере обслуживания.</w:t>
      </w:r>
    </w:p>
    <w:p>
      <w:pPr>
        <w:sectPr>
          <w:pgSz w:w="11900" w:h="16840"/>
          <w:pgMar w:top="298" w:right="662" w:bottom="1440" w:left="666" w:header="720" w:footer="720" w:gutter="0"/>
          <w:cols w:space="720" w:num="1" w:equalWidth="0">
            <w:col w:w="10572" w:space="0"/>
            <w:col w:w="10566" w:space="0"/>
            <w:col w:w="10584" w:space="0"/>
            <w:col w:w="10542" w:space="0"/>
            <w:col w:w="10584" w:space="0"/>
            <w:col w:w="10270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4658"/>
            <w:vMerge w:val="restart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6"/>
            <w:vMerge w:val="restart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4274"/>
            <w:vMerge w:val="restart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08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53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Модуль 1. ТЕХНОЛОГИИ, ПРОФЕССИИ И ПРОИЗВОДСТВА</w:t>
            </w:r>
          </w:p>
        </w:tc>
      </w:tr>
      <w:tr>
        <w:trPr>
          <w:trHeight w:hRule="exact" w:val="3038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4658"/>
            <w:tcBorders>
              <w:start w:sz="4.7999999999999545" w:val="single" w:color="#000000"/>
              <w:top w:sz="5.600000000000023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Рукотворный мир — результат труда человека. Элементарные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представления об основном принципе создания мира вещей: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прочность конструкции, удобство использования,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эстетическая выразительность</w:t>
            </w:r>
          </w:p>
        </w:tc>
        <w:tc>
          <w:tcPr>
            <w:tcW w:type="dxa" w:w="530"/>
            <w:tcBorders>
              <w:start w:sz="4.799999999999727" w:val="single" w:color="#000000"/>
              <w:top w:sz="5.600000000000023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5.600000000000023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5.600000000000023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5.600000000000023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06.09.2022</w:t>
            </w:r>
          </w:p>
        </w:tc>
        <w:tc>
          <w:tcPr>
            <w:tcW w:type="dxa" w:w="4274"/>
            <w:tcBorders>
              <w:start w:sz="4.0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Выбирать правила безопасной работы, выбирать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инструменты и приспособления в зависимости от технологии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изготавливаемых изделий. Изучать возможности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использования изучаемых инструментов и приспособлений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людьми разных профессий;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Организовывать рабочее место в зависимости от вида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работы. Рационально размещать на рабочем месте материалы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инструменты; владеть правилами безопасного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использования инструментов;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Изучать важность подготовки, организации, уборки,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поддержания порядка рабочего места людьми разных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профессий;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Формировать общее понятие о материалах, 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происхождении;</w:t>
            </w:r>
          </w:p>
        </w:tc>
        <w:tc>
          <w:tcPr>
            <w:tcW w:type="dxa" w:w="108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46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Средства художественной выразительности (композиция, цвет,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тон и др.). Изготовление изделий с учётом данного принципа.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13.09.2022</w:t>
            </w:r>
          </w:p>
        </w:tc>
        <w:tc>
          <w:tcPr>
            <w:tcW w:type="dxa" w:w="427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0" w:right="288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Формировать элементарные представления об основном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принципе создания мира вещей: прочность конструкции,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удобство использования, эстетическая выразительность.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Изготавливать изделия с учётом данного принципа;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186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46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Общее представление о технологическом процессе: анализ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устройства и назначения изделия; выстраивание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последовательности практических действий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технологических операций; подбор материалов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 инструментов; экономная разметка; обработка с целью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получения (выделения) деталей, сборка, отделка изделия;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проверка изделия в действии, внесение необходимых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дополнений и изменений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20.09.2022</w:t>
            </w:r>
          </w:p>
        </w:tc>
        <w:tc>
          <w:tcPr>
            <w:tcW w:type="dxa" w:w="427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Формировать общее представление о технологическом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процессе: анализ устройства и назначения изделия;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выстраивание последовательности практических действий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технологических операций; подбор материалов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инструментов; экономная разметка; обработка с целью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получения (выделения) деталей, формообразование деталей,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сборка, отделка изделия; проверка изделия в действии,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внесение необходимых дополнений и изменений;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46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Изготовление изделий из различных материалов с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соблюдением этапов технологического процесса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27.09.2022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04.10.2022</w:t>
            </w:r>
          </w:p>
        </w:tc>
        <w:tc>
          <w:tcPr>
            <w:tcW w:type="dxa" w:w="427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4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использование принципа создания вещей,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 художественной выразительности в различных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отраслях и профессиях;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90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465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Традиции и современность. Новая жизнь древних про-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фессий. Совершенствование их технологических процессов.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Мастера и их профессии; правила мастера. Культурные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традиции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11.10.2022</w:t>
            </w:r>
          </w:p>
        </w:tc>
        <w:tc>
          <w:tcPr>
            <w:tcW w:type="dxa" w:w="4274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4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отделку в соответствии с особенностями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декоративных орнаментов разных народов России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(растительный, геометрический и другие орнаменты);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1048" w:left="666" w:header="720" w:footer="720" w:gutter="0"/>
          <w:cols w:space="720" w:num="1" w:equalWidth="0">
            <w:col w:w="15534" w:space="0"/>
            <w:col w:w="10572" w:space="0"/>
            <w:col w:w="10566" w:space="0"/>
            <w:col w:w="10584" w:space="0"/>
            <w:col w:w="10542" w:space="0"/>
            <w:col w:w="10584" w:space="0"/>
            <w:col w:w="10270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69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4658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Элементарная творческая и проектная деятельность (создание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замысла, его детализация и воплощение). Несложные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коллективные, групповые проекты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18.10.2022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25.10.2022</w:t>
            </w:r>
          </w:p>
        </w:tc>
        <w:tc>
          <w:tcPr>
            <w:tcW w:type="dxa" w:w="4274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отделку в соответствии с особенностями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декоративных орнаментов разных народов России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(растительный, геометрический и другие орнаменты);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Изучать особенности профессиональной деятельности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людей, связанной с изучаемым материалом;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традиций и праздников народов России,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ремёсел, обычаев и производств, связанных с изучаемыми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материалами и производствами;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348"/>
        </w:trPr>
        <w:tc>
          <w:tcPr>
            <w:tcW w:type="dxa" w:w="5126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9846"/>
            <w:gridSpan w:val="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Модуль 2. ТЕХНОЛОГИИ РУЧНОЙ ОБРАБОТКИ МАТЕРИАЛОВ</w:t>
            </w:r>
          </w:p>
        </w:tc>
      </w:tr>
      <w:tr>
        <w:trPr>
          <w:trHeight w:hRule="exact" w:val="535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465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Многообразие материалов, их свойств и их практическое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применение в жизни. Исследование и сравнение элементарных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физических, механических и технологических свойств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различных материалов. Выбор материалов по их декоративно-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художественным и конструктивным свойствам.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08.11.2022</w:t>
            </w:r>
          </w:p>
        </w:tc>
        <w:tc>
          <w:tcPr>
            <w:tcW w:type="dxa" w:w="4274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заданному образцу организовывать свою деятельность: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подготавливать рабочее место для работы с бумагой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картоном, правильно и рационально размещать инструменты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материалы в соответствии с индивидуальными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особенностями обучающихся, под контролем учителя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процессе выполнения изделия контролировать и при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необходимости восстанавливать порядок на рабочем месте;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убирать рабочее место;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правила рационального и безопасного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использования чертёжных инструментов (линейка, угольник,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циркуль). Определять названия и назначение основных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инструментов и приспособлений для ручного труда,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их в практической работе;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Наблюдать, сравнивать, сопоставлять свойства бумаги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(состав, цвет, прочность); определять виды бумаг. Называть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особенности использования различных видов бумаги.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помощью учителя выбирать вид бумаги для изготовления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изделия. Осваивать отдельные приёмы работы с бумагой,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правила безопасной работы, правила разметки деталей;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Наблюдать за изменением свойств бумаги и картона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воздействии внешних факторов (например, при сминании,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намачивании), сравнивать свойства бумаги и картона;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обсуждать результаты наблюдения, коллективно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вывод: каждый материал обладает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определённым набором свойств, которые необходимо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учитывать при выполнении изделия; не из всего можно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сделать всё;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145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46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Называние и выполнение основных технологических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операций ручной обработки материалов в процессе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изготовления изделия: разметка деталей (с помощью линейки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(угольника, циркуля), формообразование деталей (сгибание,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складывание тонкого картона и плотных видов бу-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маги и др.), сборка изделия (сшивание)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09.11.2022</w:t>
            </w:r>
          </w:p>
        </w:tc>
        <w:tc>
          <w:tcPr>
            <w:tcW w:type="dxa" w:w="427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виды условных графических изображений: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рисунок, простейший чертёж, эскиз, схема. Использовать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практической работе чертёжные инструменты — линейку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(угольник, циркуль), знать их функциональное назначение,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конструкцию;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52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46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Подвижное соединение деталей изделия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15.11.2022</w:t>
            </w:r>
          </w:p>
        </w:tc>
        <w:tc>
          <w:tcPr>
            <w:tcW w:type="dxa" w:w="427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подвижные и неподвижные соединения деталей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конструкции; использовать щелевой замок;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790" w:left="666" w:header="720" w:footer="720" w:gutter="0"/>
          <w:cols w:space="720" w:num="1" w:equalWidth="0">
            <w:col w:w="15534" w:space="0"/>
            <w:col w:w="15534" w:space="0"/>
            <w:col w:w="10572" w:space="0"/>
            <w:col w:w="10566" w:space="0"/>
            <w:col w:w="10584" w:space="0"/>
            <w:col w:w="10542" w:space="0"/>
            <w:col w:w="10584" w:space="0"/>
            <w:col w:w="10270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07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4658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Использование соответствующих способов обработки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материалов в зависимости от вида и назначения изделия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22.11.2022</w:t>
            </w:r>
          </w:p>
        </w:tc>
        <w:tc>
          <w:tcPr>
            <w:tcW w:type="dxa" w:w="4274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конструкцию изделия, обсуждать варианты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изготовления изделия, называть и выполнять основные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технологические операции ручной обработки материалов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процессе изготовления изделия: разметку деталей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помощью линейки (угольника, циркуля), выделение деталей,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формообразование деталей (сгибание, складывание тонкого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картона и плотных видов бумаги), сборку изделия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(склеивание) и отделку изделия или его деталей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заданному образцу и самостоятельно при выполнении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изделия в изученной технике;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465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 условных графических изображений: рисунок,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простейший чертёж, эскиз, схема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29.11.2022</w:t>
            </w:r>
          </w:p>
        </w:tc>
        <w:tc>
          <w:tcPr>
            <w:tcW w:type="dxa" w:w="4274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4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 графическую чертёжную документацию: рисунок,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простейший чертёж, эскиз и схему с учётом условных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обозначений;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224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465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Чертёжные инструменты — линейка (угольник, циркуль).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Их функциональное назначение, конструкция. Приёмы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безопасной работы колющими (циркуль) инструментами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30.11.2022</w:t>
            </w:r>
          </w:p>
        </w:tc>
        <w:tc>
          <w:tcPr>
            <w:tcW w:type="dxa" w:w="4274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конструкцию изделия, обсуждать варианты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изготовления изделия, называть и выполнять основные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технологические операции ручной обработки материалов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процессе изготовления изделия: разметку деталей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помощью линейки (угольника, циркуля), выделение деталей,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формообразование деталей (сгибание, складывание тонкого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картона и плотных видов бумаги), сборку изделия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(склеивание) и отделку изделия или его деталей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заданному образцу и самостоятельно при выполнении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изделия в изученной технике;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4658"/>
            <w:tcBorders>
              <w:start w:sz="4.7999999999999545" w:val="single" w:color="#000000"/>
              <w:top w:sz="5.599999999999909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Технология обработки бумаги и картона</w:t>
            </w:r>
          </w:p>
        </w:tc>
        <w:tc>
          <w:tcPr>
            <w:tcW w:type="dxa" w:w="530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5.599999999999909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06.12.2022</w:t>
            </w:r>
          </w:p>
        </w:tc>
        <w:tc>
          <w:tcPr>
            <w:tcW w:type="dxa" w:w="4274"/>
            <w:tcBorders>
              <w:start w:sz="4.0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4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Планировать свою деятельность по предложенному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учебнике, рабочей тетради образцу;</w:t>
            </w:r>
          </w:p>
        </w:tc>
        <w:tc>
          <w:tcPr>
            <w:tcW w:type="dxa" w:w="108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465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Назначение линий чертежа (контур, линия разреза, сгиба,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выносная, размерная). Чтение условных графических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изображений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13.12.2022</w:t>
            </w:r>
          </w:p>
        </w:tc>
        <w:tc>
          <w:tcPr>
            <w:tcW w:type="dxa" w:w="4274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подвижные и неподвижные соединения деталей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конструкции; использовать щелевой замок;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2.9.</w:t>
            </w:r>
          </w:p>
        </w:tc>
        <w:tc>
          <w:tcPr>
            <w:tcW w:type="dxa" w:w="46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Построение прямоугольника от двух прямых углов (от одного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прямого угла). 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20.12.2022</w:t>
            </w:r>
          </w:p>
        </w:tc>
        <w:tc>
          <w:tcPr>
            <w:tcW w:type="dxa" w:w="427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4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построение прямоугольника от двух прямых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углов, от одного прямого угла;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2.10</w:t>
            </w:r>
          </w:p>
        </w:tc>
        <w:tc>
          <w:tcPr>
            <w:tcW w:type="dxa" w:w="465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Сгибание и складывание тонкого картона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 плотных видов бумаги — биговка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21.12.2022</w:t>
            </w:r>
          </w:p>
        </w:tc>
        <w:tc>
          <w:tcPr>
            <w:tcW w:type="dxa" w:w="4274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разметку деталей и изготовление изделий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бумаги способом сгибания и складывания;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2.11.</w:t>
            </w:r>
          </w:p>
        </w:tc>
        <w:tc>
          <w:tcPr>
            <w:tcW w:type="dxa" w:w="465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Разметка деталей с опорой на простейший чертёж, эскиз.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Изготовление изделий по рисунку, простейшему чертежу или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эскизу, схеме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27.12.2022</w:t>
            </w:r>
          </w:p>
        </w:tc>
        <w:tc>
          <w:tcPr>
            <w:tcW w:type="dxa" w:w="4274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Знать правила создания гармоничной композиции в формате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листа, простые способы пластического формообразования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конструкциях из бумаги («гармошка», надрезы, скручивание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др.);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2.12.</w:t>
            </w:r>
          </w:p>
        </w:tc>
        <w:tc>
          <w:tcPr>
            <w:tcW w:type="dxa" w:w="4658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15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Использование измерений, вычислений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 построений для решения практических задач</w:t>
            </w:r>
          </w:p>
        </w:tc>
        <w:tc>
          <w:tcPr>
            <w:tcW w:type="dxa" w:w="530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10.01.2023</w:t>
            </w:r>
          </w:p>
        </w:tc>
        <w:tc>
          <w:tcPr>
            <w:tcW w:type="dxa" w:w="427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способы разметки и вырезания симметричных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 («гармошка», надрезы, скручивание и др.);</w:t>
            </w:r>
          </w:p>
        </w:tc>
        <w:tc>
          <w:tcPr>
            <w:tcW w:type="dxa" w:w="108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2.13.</w:t>
            </w:r>
          </w:p>
        </w:tc>
        <w:tc>
          <w:tcPr>
            <w:tcW w:type="dxa" w:w="46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Подвижное соединение деталей на проволоку, толстую нитку.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17.01.2023</w:t>
            </w:r>
          </w:p>
        </w:tc>
        <w:tc>
          <w:tcPr>
            <w:tcW w:type="dxa" w:w="427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4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подвижное соединение деталей изделия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проволоку, толстую нитку;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90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2.14.</w:t>
            </w:r>
          </w:p>
        </w:tc>
        <w:tc>
          <w:tcPr>
            <w:tcW w:type="dxa" w:w="46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Технология обработки текстильных материалов. Строение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ткани (поперечное и продольное направление нитей). Ткани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нитки растительного происхождения (полученные на основе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натурального сырья)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18.01.2023</w:t>
            </w:r>
          </w:p>
        </w:tc>
        <w:tc>
          <w:tcPr>
            <w:tcW w:type="dxa" w:w="427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Классифицировать изучаемые материалы (ткани, трикотаж,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нетканые) по способу изготовления, нитям основ; нитки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назначению и происхождению, изучаемые материалы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сырью, из которого они изготовлены;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29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572" w:space="0"/>
            <w:col w:w="10566" w:space="0"/>
            <w:col w:w="10584" w:space="0"/>
            <w:col w:w="10542" w:space="0"/>
            <w:col w:w="10584" w:space="0"/>
            <w:col w:w="10270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2.15.</w:t>
            </w:r>
          </w:p>
        </w:tc>
        <w:tc>
          <w:tcPr>
            <w:tcW w:type="dxa" w:w="4658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ниток (швейные, мулине)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24.01.2023</w:t>
            </w:r>
          </w:p>
        </w:tc>
        <w:tc>
          <w:tcPr>
            <w:tcW w:type="dxa" w:w="4274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Выбирать виды ниток и ткани в зависимости от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выполняемых работ и назначения под руководством учителя;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2.16.</w:t>
            </w:r>
          </w:p>
        </w:tc>
        <w:tc>
          <w:tcPr>
            <w:tcW w:type="dxa" w:w="4658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Трикотаж, нетканые материалы (общее представление), его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строение и основные свойства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25.01.2023</w:t>
            </w:r>
          </w:p>
        </w:tc>
        <w:tc>
          <w:tcPr>
            <w:tcW w:type="dxa" w:w="4274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4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под руководством учителя сырьё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производства натуральных тканей (хлопковые и льняные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ткани вырабатывают из волокон растительного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происхождения; шерстяные производят из волокна,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получаемого из шерсти животных);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2.17.</w:t>
            </w:r>
          </w:p>
        </w:tc>
        <w:tc>
          <w:tcPr>
            <w:tcW w:type="dxa" w:w="4658"/>
            <w:tcBorders>
              <w:start w:sz="4.7999999999999545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Варианты строчки прямого стежка (перевивы, наборы) и/или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строчка косого стежка и её варианты (крестик, стебельчатая,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ёлочка)</w:t>
            </w:r>
          </w:p>
        </w:tc>
        <w:tc>
          <w:tcPr>
            <w:tcW w:type="dxa" w:w="530"/>
            <w:tcBorders>
              <w:start w:sz="4.799999999999727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5.600000000000023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31.01.2023</w:t>
            </w:r>
          </w:p>
        </w:tc>
        <w:tc>
          <w:tcPr>
            <w:tcW w:type="dxa" w:w="4274"/>
            <w:tcBorders>
              <w:start w:sz="4.0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4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отделку деталей изделия, используя строчки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стежков, а также различными отделочными материалами;</w:t>
            </w:r>
          </w:p>
        </w:tc>
        <w:tc>
          <w:tcPr>
            <w:tcW w:type="dxa" w:w="108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2.18.</w:t>
            </w:r>
          </w:p>
        </w:tc>
        <w:tc>
          <w:tcPr>
            <w:tcW w:type="dxa" w:w="465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Лекало. Разметка с помощью лекала (простейшей выкройки)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07.02.2023</w:t>
            </w:r>
          </w:p>
        </w:tc>
        <w:tc>
          <w:tcPr>
            <w:tcW w:type="dxa" w:w="4274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4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Понимать особенности разметки деталей кроя и резания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(раскрой) ткани и по лекалу (или выкройке);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93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2.19.</w:t>
            </w:r>
          </w:p>
        </w:tc>
        <w:tc>
          <w:tcPr>
            <w:tcW w:type="dxa" w:w="465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Технологическая последовательность изготовления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несложного швейного изделия (разметка деталей,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выкраивание деталей, отделка деталей, сшивание деталей)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14.02.2023</w:t>
            </w:r>
          </w:p>
        </w:tc>
        <w:tc>
          <w:tcPr>
            <w:tcW w:type="dxa" w:w="4274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4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Соблюдать технологическую последовательность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изготовления несложного швейного изделия (разметка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деталей, выкраивание деталей, отделка деталей, сшивание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деталей);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2.20.</w:t>
            </w:r>
          </w:p>
        </w:tc>
        <w:tc>
          <w:tcPr>
            <w:tcW w:type="dxa" w:w="465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Использование дополнительных материалов (например,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проволока, пряжа, бусины и др.)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15.02.2023</w:t>
            </w:r>
          </w:p>
        </w:tc>
        <w:tc>
          <w:tcPr>
            <w:tcW w:type="dxa" w:w="4274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отделку деталей изделия, используя строчки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стежков, а также различными отделочными материалами;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348"/>
        </w:trPr>
        <w:tc>
          <w:tcPr>
            <w:tcW w:type="dxa" w:w="5126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9846"/>
            <w:gridSpan w:val="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Модуль 3. КОНСТРУИРОВАНИЕ И МОДЕЛИРОВАНИЕ</w:t>
            </w:r>
          </w:p>
        </w:tc>
      </w:tr>
      <w:tr>
        <w:trPr>
          <w:trHeight w:hRule="exact" w:val="131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465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Основные и дополнительные детали. Общее представление 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правилах создания гармоничной композиции. Симметрия,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способы разметки и конструирования симметричных форм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28.02.2023</w:t>
            </w:r>
          </w:p>
        </w:tc>
        <w:tc>
          <w:tcPr>
            <w:tcW w:type="dxa" w:w="4274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Выделять основные и дополнительные детали конструкции,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их форму и определять способ соединения;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конструкцию изделия по рисунку,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фотографии, схеме и готовому образцу; конструировать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моделировать изделия из различных материалов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простейшему чертежу или эскизу;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465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Конструирование и моделирование изделий из различных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материалов по простейшему чертежу или эскизу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21.03.2023</w:t>
            </w:r>
          </w:p>
        </w:tc>
        <w:tc>
          <w:tcPr>
            <w:tcW w:type="dxa" w:w="4274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Вносить элементарные конструктивные изменения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дополнения в изделие в связи с дополненными/изменёнными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функциями/условиями использования: изменять детали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конструкции изделия для создания разных его вариантов,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вносить творческие изменения в создаваемые изделия;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46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Подвижное соединение деталей конструкции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04.04.2023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18.04.2023</w:t>
            </w:r>
          </w:p>
        </w:tc>
        <w:tc>
          <w:tcPr>
            <w:tcW w:type="dxa" w:w="427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Конструировать симметричные формы, использовать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способы разметки таких форм при работе над конструкцией;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46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Внесение элементарных конструктивных изменений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дополнений в изделие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25.04.2023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16.05.2023</w:t>
            </w:r>
          </w:p>
        </w:tc>
        <w:tc>
          <w:tcPr>
            <w:tcW w:type="dxa" w:w="427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Конструировать симметричные формы, использовать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способы разметки таких форм при работе над конструкцией;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Учитывать основные принципы создания конструкции: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прочность и жёсткость;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348"/>
        </w:trPr>
        <w:tc>
          <w:tcPr>
            <w:tcW w:type="dxa" w:w="5126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9846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Модуль 4. ИНФОРМАЦИОННО-КОММУНИКАТИВНЫЕ ТЕХНОЛОГИИ</w:t>
            </w:r>
          </w:p>
        </w:tc>
      </w:tr>
      <w:tr>
        <w:trPr>
          <w:trHeight w:hRule="exact" w:val="90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465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0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Демонстрация учителем готовых материалов на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информационных носителях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23.05.2023</w:t>
            </w:r>
          </w:p>
        </w:tc>
        <w:tc>
          <w:tcPr>
            <w:tcW w:type="dxa" w:w="427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Осуществлять поиск информации, в том числе в Интернете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 руководством взрослого;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готовые материалы, представленные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учителем на информационных носителях;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5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572" w:space="0"/>
            <w:col w:w="10566" w:space="0"/>
            <w:col w:w="10584" w:space="0"/>
            <w:col w:w="10542" w:space="0"/>
            <w:col w:w="10584" w:space="0"/>
            <w:col w:w="10270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4658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Поиск информации. Интернет как источник информации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30.05.2023</w:t>
            </w:r>
          </w:p>
        </w:tc>
        <w:tc>
          <w:tcPr>
            <w:tcW w:type="dxa" w:w="4274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Понимать, анализировать информацию, представленную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учебнике в разных формах;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Воспринимать книгу как источник информации;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Наблюдать, анализировать и соотносить разные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информационные объекты в учебнике (текст,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иллюстративный материал, текстовый и/или слайдовый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план) и делать простейшие выводы;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http://fcior.edu.ru/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348"/>
        </w:trPr>
        <w:tc>
          <w:tcPr>
            <w:tcW w:type="dxa" w:w="5126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9846"/>
            <w:gridSpan w:val="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30"/>
        </w:trPr>
        <w:tc>
          <w:tcPr>
            <w:tcW w:type="dxa" w:w="5126"/>
            <w:gridSpan w:val="2"/>
            <w:tcBorders>
              <w:start w:sz="4.800000000000011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30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110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602"/>
            <w:gridSpan w:val="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572" w:space="0"/>
            <w:col w:w="10566" w:space="0"/>
            <w:col w:w="10584" w:space="0"/>
            <w:col w:w="10542" w:space="0"/>
            <w:col w:w="10584" w:space="0"/>
            <w:col w:w="10270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216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2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57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182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Рукотворный мир —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результат труда человека.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Элементарные представления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 основном принципе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создания мира вещей: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прочность конструкции,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удобство использования,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эстетическая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выразительность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Средства художественной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выразительности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(композиция, цвет, тон и др.).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Изготовление изделий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учётом данного принципа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721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90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представление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технологическом процессе: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анализ устройства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назначения изделия,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выстраивание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последовательности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практических действий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технологических операций,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подбор материалов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инструментов, экономная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разметка, обработка с целью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получения (выделения)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деталей, сборка, отделка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изделия, проверка изделия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действии, внесение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необходимых дополнений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изменений. Изготовление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изделий из различных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материалов с соблюдением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этапов технологического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процесса.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Традиции и современность.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632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0572" w:space="0"/>
            <w:col w:w="10566" w:space="0"/>
            <w:col w:w="10584" w:space="0"/>
            <w:col w:w="10542" w:space="0"/>
            <w:col w:w="10584" w:space="0"/>
            <w:col w:w="10270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Новая жизнь древних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профессий.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Совершенствование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технологических процессов.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Мастера и их профессии,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правила мастера.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Культурные традиции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Элементарная творческая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проектная деятельность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(создание замысла, 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детализация и воплощение).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Несложные коллективные,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групповые проекты.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84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Многообразие материалов,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их свойств и их практическое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применение в жизни.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Исследование и сравнение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элементарных физических,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механических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технологических свойств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различных материалов.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587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Выбор материалов по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декоративно-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художественным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конструктивным свойствам.</w:t>
            </w:r>
          </w:p>
          <w:p>
            <w:pPr>
              <w:autoSpaceDN w:val="0"/>
              <w:autoSpaceDE w:val="0"/>
              <w:widowControl/>
              <w:spacing w:line="288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Называние и выполнение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основных технологических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операций ручной обработки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материалов в процессе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изготовления изделия: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разметка деталей (с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помощью линейки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(угольника, циркуля),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формообразование деталей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(сгибание, складывание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тонкого картона и плотных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видов бумаги и др.), сборка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изделия (сшивание).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Подвижное соединение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деталей изделия.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92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0572" w:space="0"/>
            <w:col w:w="10566" w:space="0"/>
            <w:col w:w="10584" w:space="0"/>
            <w:col w:w="10542" w:space="0"/>
            <w:col w:w="10584" w:space="0"/>
            <w:col w:w="10270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соответствующих способов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обработки материалов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зависимости от вида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назначения изделия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846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Виды условных графических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изображений: рисунок,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простейший чертёж, эскиз,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схема. Чертёжные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инструменты — линейка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(угольник, циркуль).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функциональное назначение,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конструкция.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Приёмы безопасной работы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колющими (циркуль)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инструментами.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Технология обработки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бумаги и картона.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84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Назначение линий чертежа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(контур, линия разреза,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сгиба, выносная, размерная).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Чтение условных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графических изображений.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Построение прямоугольника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 двух прямых углов (от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одного прямого угла).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19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Разметка деталей с опорой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простейший чертёж, эскиз.</w:t>
            </w:r>
          </w:p>
          <w:p>
            <w:pPr>
              <w:autoSpaceDN w:val="0"/>
              <w:autoSpaceDE w:val="0"/>
              <w:widowControl/>
              <w:spacing w:line="274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Изготовление изделий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рисунку, простейшему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чертежу или эскизу, схеме.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измерений,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вычислений и построений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для решения практических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задач. Сгибание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складывание тонкого картона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плотных видов бумаги —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биговка.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4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Подвижное соединение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деталей на проволоку,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толстую нитку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9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0572" w:space="0"/>
            <w:col w:w="10566" w:space="0"/>
            <w:col w:w="10584" w:space="0"/>
            <w:col w:w="10542" w:space="0"/>
            <w:col w:w="10584" w:space="0"/>
            <w:col w:w="10270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6542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Технология обработки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текстильных материалов.</w:t>
            </w:r>
          </w:p>
          <w:p>
            <w:pPr>
              <w:autoSpaceDN w:val="0"/>
              <w:autoSpaceDE w:val="0"/>
              <w:widowControl/>
              <w:spacing w:line="28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Строение ткани (поперечное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продольное направление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нитей). Ткани и нитки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растительного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происхождения (полученные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 основе натурального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сырья). Виды ниток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(швейные, мулине).</w:t>
            </w:r>
          </w:p>
          <w:p>
            <w:pPr>
              <w:autoSpaceDN w:val="0"/>
              <w:autoSpaceDE w:val="0"/>
              <w:widowControl/>
              <w:spacing w:line="276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Трикотаж, нетканые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материалы (общее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представление), его строение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основные свойства.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Строчка прямого стежка и её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варианты (перевивы, наборы)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и/или строчка косого стежка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её варианты (крестик,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стебельчатая, ёлочка).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Лекало. Разметка с помощью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лекала (простейшей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выкройки).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0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Технологическая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последовательность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изготовления несложного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швейного изделия (разметка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деталей, выкраивание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деталей, отделка деталей,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сшивание деталей).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дополнительных материалов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(например, проволока,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пряжа, бусины и др.).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и дополнительные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детали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представление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правилах создания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гармоничной композиции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Симметрия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Способы разметки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симметричных форм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4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0572" w:space="0"/>
            <w:col w:w="10566" w:space="0"/>
            <w:col w:w="10584" w:space="0"/>
            <w:col w:w="10542" w:space="0"/>
            <w:col w:w="10584" w:space="0"/>
            <w:col w:w="10270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Способы конструирования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симметричных форм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Конструирование изделий 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различных материалов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простейшему чертежу или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эскизу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Моделирование изделий 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различных материалов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простейшему чертежу или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эскизу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216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Подвижное соединение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деталей конструкции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Внесение элементарных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конструктивных изменений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изделие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Внесение элементарных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конструктивных дополнений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 изделие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Демонстрация учителем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готовых материалов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информационных носителях.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Поиск информации.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Интернет как источник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информации.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372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2810"/>
            <w:gridSpan w:val="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0572" w:space="0"/>
            <w:col w:w="10566" w:space="0"/>
            <w:col w:w="10584" w:space="0"/>
            <w:col w:w="10542" w:space="0"/>
            <w:col w:w="10584" w:space="0"/>
            <w:col w:w="10270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30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Технология, 2 класс/Лутцева Е.А., Зуева Т.П., Акционерное общество «Издательство «Просвещение»;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302" w:lineRule="auto" w:before="262" w:after="0"/>
        <w:ind w:left="0" w:right="316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Технология. Рабочие программы. 1—4 классы Лутцева Е. А., Зуева Т. П</w:t>
      </w:r>
    </w:p>
    <w:p>
      <w:pPr>
        <w:autoSpaceDN w:val="0"/>
        <w:autoSpaceDE w:val="0"/>
        <w:widowControl/>
        <w:spacing w:line="300" w:lineRule="auto" w:before="262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http://fcior.edu.ru/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https://infourok.ru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0572" w:space="0"/>
            <w:col w:w="10566" w:space="0"/>
            <w:col w:w="10584" w:space="0"/>
            <w:col w:w="10542" w:space="0"/>
            <w:col w:w="10584" w:space="0"/>
            <w:col w:w="10270" w:space="0"/>
            <w:col w:w="1053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2" w:lineRule="auto" w:before="346" w:after="0"/>
        <w:ind w:left="0" w:right="360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Демонстрационно-наглядные пособия Демонстрационные таблицы</w:t>
      </w:r>
    </w:p>
    <w:p>
      <w:pPr>
        <w:autoSpaceDN w:val="0"/>
        <w:autoSpaceDE w:val="0"/>
        <w:widowControl/>
        <w:spacing w:line="302" w:lineRule="auto" w:before="262" w:after="0"/>
        <w:ind w:left="0" w:right="86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ПРАКТИЧЕСКИХ РАБОТ, ДЕМОНСТРАЦИЙ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Интерактивная доска. Мультимедийный проектор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0572" w:space="0"/>
            <w:col w:w="10566" w:space="0"/>
            <w:col w:w="10584" w:space="0"/>
            <w:col w:w="10542" w:space="0"/>
            <w:col w:w="10584" w:space="0"/>
            <w:col w:w="10270" w:space="0"/>
            <w:col w:w="10530" w:space="0"/>
            <w:col w:w="10584" w:space="0"/>
            <w:col w:w="9578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0572" w:space="0"/>
        <w:col w:w="10566" w:space="0"/>
        <w:col w:w="10584" w:space="0"/>
        <w:col w:w="10542" w:space="0"/>
        <w:col w:w="10584" w:space="0"/>
        <w:col w:w="10270" w:space="0"/>
        <w:col w:w="10530" w:space="0"/>
        <w:col w:w="10584" w:space="0"/>
        <w:col w:w="957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