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199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и.о.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3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______________Борзенкова Н.А.</w:t>
      </w:r>
    </w:p>
    <w:p>
      <w:pPr>
        <w:autoSpaceDN w:val="0"/>
        <w:autoSpaceDE w:val="0"/>
        <w:widowControl/>
        <w:spacing w:line="230" w:lineRule="auto" w:before="182" w:after="0"/>
        <w:ind w:left="0" w:right="211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№----</w:t>
      </w:r>
    </w:p>
    <w:p>
      <w:pPr>
        <w:autoSpaceDN w:val="0"/>
        <w:autoSpaceDE w:val="0"/>
        <w:widowControl/>
        <w:spacing w:line="230" w:lineRule="auto" w:before="182" w:after="0"/>
        <w:ind w:left="0" w:right="17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"__" ___  __ г.</w:t>
      </w:r>
    </w:p>
    <w:p>
      <w:pPr>
        <w:autoSpaceDN w:val="0"/>
        <w:autoSpaceDE w:val="0"/>
        <w:widowControl/>
        <w:spacing w:line="230" w:lineRule="auto" w:before="1038" w:after="0"/>
        <w:ind w:left="0" w:right="363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1789030)</w:t>
      </w:r>
    </w:p>
    <w:p>
      <w:pPr>
        <w:autoSpaceDN w:val="0"/>
        <w:autoSpaceDE w:val="0"/>
        <w:widowControl/>
        <w:spacing w:line="230" w:lineRule="auto" w:before="166" w:after="0"/>
        <w:ind w:left="0" w:right="40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1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«Русский язык»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4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Борзенкова Надежда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38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82" w:bottom="296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8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учебного предмета «Русский язык» для обучающихся 4 классов на уровне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началь​ного общего образования Федерального государственного обра​зовательного стандарта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начального общего образования (да​лее — ФГОС НОО), а также ориентирована на целевые приори​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теты, сформулированные в Примерной программе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"РУССКИЙ ЯЗЫК"</w:t>
      </w:r>
    </w:p>
    <w:p>
      <w:pPr>
        <w:autoSpaceDN w:val="0"/>
        <w:autoSpaceDE w:val="0"/>
        <w:widowControl/>
        <w:spacing w:line="290" w:lineRule="auto" w:before="19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является основой всего процесса обучения в на​чальной школе, успехи в его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 многом определяют результаты обучающихся по другим предметам. Русский язык как средство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познания действительности обеспечивает развитие интеллектуальных и творческих способностей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младших школьников, формирует умения извлекать и анализировать информацию из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текстов, навыки самостоятельной учебной деятельности. Предмет «Русский язык» обладает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значительным потенциа​лом в развитии функциональной грамотности младших школь​ников, особенно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таких её компонентов, как языковая, комму​никативная, читательская, общекультурная и социальная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гра​мотность. Первичное знакомство с системой русского языка, богатством его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возможностей, развитие умения правильно и эффективно использовать русский язык в различ​ных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сферах и ситуациях общения способствуют успешной соци​ализации младшего школьника. Русский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язык, выполняя свои базовые функции общения и выражения мысли, обеспечивает межличностное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социальное взаимодействие, участвует в фор​мировании самосознания и мировоззрения личности,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является важнейшим средством хранения и передачи информации, куль​турных традиций,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народа и других народов России. Свободное владение языком, умение выбирать нужные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языковые средства во многом определяют возможность адек​ватного самовыражения взглядов,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мыслей, чувств, проявления себя в различных жизненно важных для человека областях.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обладает огромным потенциалом присвоения традиционных социокультурных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духовно​нрав​ственных ценностей, принятых в обществе правил и норм пове​дения,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речевого, что способствует формированию внутренней позиции личности. Личностные достижения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младшего школьника непосредственно связаны с осознанием языка как явления национальной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культуры, пониманием связи языка и мировоззрения народа. Значимыми личностными результата​ми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являются развитие устойчивого познавательного интереса к изучению русского языка,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 за сохранение чистоты русского языка. Достижение этих личност​ных результатов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длительный процесс, разворачивающийся на протяжении изучения содержания предмета.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Центральной идеей конструирования содержания и планиру​емых результатов обучения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признание равной значимости работы по изучению системы языка и работы по совер​шенствованию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речи младших школьников. Языковой материал призван сформировать первоначальные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 струк​туре русского языка, способствовать усвоению норм русского литературного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языка, орфографических и пунктуационных правил. Развитие устной и письменной речи младших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школь​ников направлено на решение практической задачи развития всех видов речевой деятельности,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отработку навыков использо​вания усвоенных норм русского литературного языка, речевых норм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 речевого этикета в процессе устного и письмен​ного общения. Ряд задач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совершенствованию речевой дея​тельности решаются совместно с учебным предметом «Литера​турное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чтение».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Общее число часов, отведённых на изучение «Русского язы​ка», в 4 классе — 170 ч.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"РУССКИЙ ЯЗЫК"</w:t>
      </w:r>
    </w:p>
    <w:p>
      <w:pPr>
        <w:sectPr>
          <w:pgSz w:w="11900" w:h="16840"/>
          <w:pgMar w:top="436" w:right="650" w:bottom="476" w:left="666" w:header="720" w:footer="720" w:gutter="0"/>
          <w:cols w:space="720" w:num="1" w:equalWidth="0"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начальной школе изучение русского языка имеет особое значение в развитии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школьника. Приобретённые им знания, опыт выполнения предметных и универсальных дей​ствий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материале русского языка станут фундаментом обучения в основном звене школы, а также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востребованы в жизни.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>
      <w:pPr>
        <w:autoSpaceDN w:val="0"/>
        <w:autoSpaceDE w:val="0"/>
        <w:widowControl/>
        <w:spacing w:line="28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младшими школьниками первоначальных представлений о многообразии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 и культур на территории Российской Федерации, о языке как одной из главных духов​но​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нравственных ценностей народа; понимание роли языка как основного средства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 значения русского язы​ка как государственного языка Российской Федерации; пони​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мание роли русского языка как языка межнационального об​щения; осознание правильной устной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письменной речи как показателя общей культуры человека;</w:t>
      </w:r>
    </w:p>
    <w:p>
      <w:pPr>
        <w:autoSpaceDN w:val="0"/>
        <w:autoSpaceDE w:val="0"/>
        <w:widowControl/>
        <w:spacing w:line="271" w:lineRule="auto" w:before="192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основными видами речевой деятельности на ос​нове первоначальных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представлений о нормах современного русского литературного языка: аудированием,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говорением, чте​нием, письмом;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первоначальными научными представлениями о системе русского языка: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фонетике, графике, лексике, морфе​мике, морфологии и синтаксисе; об основных единицах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признаках и особенностях употребления в речи; использова​ние в речевой деятельности норм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современного русского литера​турного языка (орфоэпических, лексических, грамматических,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орфографических, пунктуационных) и речевого этикета;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функциональной грамотности, готовности к успешному взаимодействию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изменяющимся миром и дальнейшему успешному образованию.</w:t>
      </w:r>
    </w:p>
    <w:p>
      <w:pPr>
        <w:sectPr>
          <w:pgSz w:w="11900" w:h="16840"/>
          <w:pgMar w:top="298" w:right="742" w:bottom="1440" w:left="666" w:header="720" w:footer="720" w:gutter="0"/>
          <w:cols w:space="720" w:num="1" w:equalWidth="0"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346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Сведения о русском языке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как язык межнационального общения. Раз​личные методы познания языка: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наблюдение, анализ, лингвистический эксперимент, мини-​исследование, проект.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Фонетика и графика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Характеристика, сравнение, классификация звуков вне сло​ва и в слове по заданным параметрам.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Звуко​буквенный разбор слова.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Орфоэпия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Правильная интонация в процессе говорения и чтения. Нор​мы произношения звуков и сочетаний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звуков; ударение в сло​вах в соответствии с нормами современного русского литератур​ного языка (на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ограниченном перечне слов, отрабатываемом в учебнике). Использование орфоэпических словарей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русского языка при определении правильного произношения слов.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Повторение и продолжение работы: наблюдение за использо​ванием в речи синонимов, антонимов,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устаревших слов (про​стые случаи). Наблюдение за использованием в речи фразеологизмов (про​стые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случаи).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Состав слова (морфемика)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 изменяемых слов, выделение в словах с однозначно выделяемыми морфемами окончания,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корня, приставки, суффикса (повторение изученного). Основа слова. Состав неизменяемых слов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(ознакомление). Значение наиболее употребляемых суффиксов изученных ча​стей речи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(ознакомление).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Морфология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 речи самостоятельные и служебные. Имя существительное. Склонение имён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существительных (кроме существительных на -мя, -ий, -ие, -ия; на -ья типа гостья, на ​ье типа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ожерелье во множественном числе); соб​ственных имён существительных на -ов, -ин, -ий; имена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суще​ствительные 1, 2, 3-​го склонения (повторение изученного). Не​ склоняемые имена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существительные (ознакомление). Имя прилагательное. Зависимость формы имени прилага​тельного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 формы имени существительного (повторение). Склонение имён прилагательных во множественном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числе. Местоимение. Личные местоимения (повторение). Личные местоимения 1-​го и 3​-го лица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единственного и множественного числа; склонение личных местоимений. Глагол.  Изменение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глаголов по лицам и числам  в настоящем и будущем времени (спряжение) І и ІІ спряжение глаголов.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Способы определения I и II спряжения глаголов. Наречие (общее представление). Значение, вопросы,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употреб​ление в речи. Предлог. Отличие предлогов от приставок (повторение). Союз; союзы и, а, но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простых и сложных предложениях. Частица не, её значение (повторение).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Синтаксис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Слово, сочетание слов (словосочетание) и предложение, осоз​нание их сходства и различий; виды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предложений по цели высказывания (повествовательные, вопросительные и побуди​тельные); виды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предложений по эмоциональной окраске (восклицательные и невосклицательные); связь между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словами в словосочетании и предложении (при помощи смысловых вопро​сов); распространённые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нераспространённые предложения (повторение изученного). Предложения с однородными членами: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 союзов, с союзами а, но, с одиночным союзом и. Интонация перечисления в пред​ложениях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однородными членами. Простое и сложное предложение (ознакомление). Сложные предложения: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сложносочинённые с союзами и, а, но; бессоюзные сложные предложения (без называния терминов).</w:t>
      </w:r>
    </w:p>
    <w:p>
      <w:pPr>
        <w:sectPr>
          <w:pgSz w:w="11900" w:h="16840"/>
          <w:pgMar w:top="298" w:right="650" w:bottom="432" w:left="666" w:header="720" w:footer="720" w:gutter="0"/>
          <w:cols w:space="720" w:num="1" w:equalWidth="0"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Орфография и пунктуация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Повторение правил правописания, изученных в 1, 2, 3 классах. Орфографическая зоркость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места возможного возникновения орфографической ошибки; различные способы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орфографической задачи в зависимости от места орфо​граммы в слове; контроль при проверке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собственных и предло​женных текстов (повторение и применение на новом орфогра​фическом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материале). Использование орфографического словаря для определения (уточнения) написания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правописания и их применение:</w:t>
      </w:r>
    </w:p>
    <w:p>
      <w:pPr>
        <w:autoSpaceDN w:val="0"/>
        <w:autoSpaceDE w:val="0"/>
        <w:widowControl/>
        <w:spacing w:line="262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безударные падежные окончания имён существительных (кроме существительных на -мя, 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ий, -ие, -ия, а также кроме собственных имён существительных на -ов, -ин, -ий);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безударные падежные окончания имён прилагательных;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мягкий знак после шипящих  на  конце  глаголов  в  форме 2-​го лица единственного числа;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наличие или  отсутствие  мягкого  знака  в  глаголах  на -ться и -тся;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безударные личные окончания глаголов;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знаки препинания в предложениях с однородными членами, соединёнными союзами и, а, но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без союзов.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Знаки препинания в сложном предложении, состоящем из двух простых (наблюдение). Знаки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препинания в предложении с прямой речью после слов автора (наблюдение).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Развитие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Повторение и продолжение работы, начатой в предыдущих классах: ситуации устного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письменного общения (письмо, поздравительная открытка, объявление и др.); диалог; монолог;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отражение темы текста или основной мысли в заголовке. Корректирование текстов (заданных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собственных) с учётом точности, правильности, богатства и выразительности письмен​ной речи.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Изложение (подробный устный и письменный пересказ тек​ста; выборочный устный пересказ текста).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Сочинение как вид письменной работы. Изучающее, ознакомительное чтение. Поиск информации,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заданной в тексте в явном виде. Формулирование простых вы​водов на основе информации,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содержащейся в тексте. Интер​претация и обобщение содержащейся в тексте информации.</w:t>
      </w:r>
    </w:p>
    <w:p>
      <w:pPr>
        <w:sectPr>
          <w:pgSz w:w="11900" w:h="16840"/>
          <w:pgMar w:top="298" w:right="702" w:bottom="1440" w:left="666" w:header="720" w:footer="720" w:gutter="0"/>
          <w:cols w:space="720" w:num="1" w:equalWidth="0"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русского языка в 4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38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«Русский язык» в начальной школе у обучающегося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сформированы следующие личностные новообразования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становление ценностного отношения к своей Родине — России, в том числе через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русского языка, отражающего историю и культуру страны;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осознание своей этнокультурной и российской граждан​ской идентичности, понимание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как государственного языка Российской Федерации и языка межнацио​нального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 народов России;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сопричастность к прошлому, настоящему и будущему сво​ей страны и родного края,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через обсуждение ситуаций при работе с художественными произведениями;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уважение к своему и другим народам, формируемое в том числе на основе примеров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художественных произведений;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первоначальные представления о человеке как члене об​щества, о правах и ответственности,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уважении и достоинстве человека, о нравственно​этических нормах поведения и прави​лах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отношений, в том числе отражённых в художественных произведениях;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признание индивидуальности каждого человека с опорой на собственный жизненный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читательский опыт;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проявление сопереживания, уважения и доброжелатель​ ности, в том числе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адекватных языковых средств для выражения своего состояния и чувств;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неприятие любых форм поведения, направленных на причинение физического  и 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вреда  другим  людям (в том числе связанного с использованием недопустимых средств языка);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уважительное отношение и интерес к художественной культуре, восприимчивость к разным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видам искусства, традициям и творчеству своего и других народов;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стремление к самовыражению в разных видах художе​ственной деятельности, в том числе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искусстве слова; осозна​ние важности русского языка как средства общения и самовы​ражения;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соблюдение правил здорового и безопасного (для себя и других людей) образа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среде (в том числе информационной) при поиске дополнительной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процессе языкового образования;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бережное отношение к физическому и психическому здо​ровью, проявляющееся в выборе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приемлемых способов речевого самовыражения и соблюдении норм речевого этикета и пра​вил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осознание ценности труда в жизни человека и общества (в том числе благодаря примерам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произведений), ответственное потребление и бережное отношение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труда, навыки участия в различных видах трудо​вой деятельности, интерес к различным профессиям,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возника​ющий при обсуждении примеров из художественных произве​дений;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sectPr>
          <w:pgSz w:w="11900" w:h="16840"/>
          <w:pgMar w:top="298" w:right="650" w:bottom="420" w:left="666" w:header="720" w:footer="720" w:gutter="0"/>
          <w:cols w:space="720" w:num="1" w:equalWidth="0"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бережное отношение к природе, формируемое в процессе работы с текстами;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неприятие действий, приносящих ей вред;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первоначальные представления о научной картине мира (в том числе первоначальные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представления о системе языка как одной из составляющих целостной научной картины мира);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познавательные интересы, активность, инициативность, любознательность и самостоятельность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познании, в том числе познавательный интерес к изучению русского языка, актив​ность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самостоятельность в его познании.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8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«Русский язык» в начальной школе у обучающегося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сформированы следующие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универсальные учебные действия.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логические действия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сравнивать различные языковые единицы (звуки, слова, предложения, тексты), устанавливать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основания для сравнения языковых единиц (частеречная принадлежность, грамматиче​ский признак,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лексическое значение и др.); устанавливать аналогии языковых единиц;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объединять объекты (языковые единицы) по определённо​му признаку;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определять существенный признак для классификации языковых единиц (звуков, частей речи,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предложений, текстов); классифицировать языковые единицы;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находить в языковом материале закономерности и проти​воречия на основе предложенного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учителем алгоритма наблюдения; анализировать алгоритм действий при работе с языко​выми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единицами, самостоятельно выделять учебные операции при анализе языковых единиц;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выявлять недостаток информации для решения учебной и практической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алгоритма, фор​мулировать запрос на дополнительную информацию;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устанавливать причинно​следственные связи в ситуациях наблюдения за языковым материалом,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выводы.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исследовательские действия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 помощью учителя формулировать цель, планировать из​менения языкового объекта,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сравнивать несколько вариантов выполнения задания, выбирать наиболее подходящий (на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основе предложенных критериев);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проводить по предложенному плану несложное лингви​стическое мини​-исследование,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по предложенному плану проектное задание;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формулировать выводы и подкреплять их доказательства​ми на основе результатов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с помощью учителя вопросы в процессе анализа предложенного языкового материала;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прогнозировать возможное развитие процессов, событий и их последствия в аналогичных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сходных ситуациях.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выбирать источник получения информации: нужный словарь для получения запрашиваемой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для уточнения;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согласно заданному алгоритму находить представленную в явном виде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предложенном источнике: в слова​рях, справочниках;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распознавать достоверную и недостоверную информацию самостоятельно или на основании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способа её проверки (обращаясь к словарям, справочникам, учебнику);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соблюдать с помощью взрослых (педагогических работни​ков, родителей, законных</w:t>
      </w:r>
    </w:p>
    <w:p>
      <w:pPr>
        <w:sectPr>
          <w:pgSz w:w="11900" w:h="16840"/>
          <w:pgMar w:top="298" w:right="660" w:bottom="452" w:left="666" w:header="720" w:footer="720" w:gutter="0"/>
          <w:cols w:space="720" w:num="1" w:equalWidth="0"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представителей) правила информационной безопасности при поиске информации в Интернете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(информации о написании и произношении слова, о значении слова, о происхождении слова,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синонимах слова);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анализировать и создавать текстовую, видео​, графиче​скую, звуковую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зада​чей;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понимать лингвистическую информацию, зафиксирован​ную в виде таблиц, схем;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создавать схемы, таблицы для представления лингвистической информации.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форми​руются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учебные действия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воспринимать и формулировать суждения, выражать эмо​ции в соответствии с целями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проявлять уважительное отношение к собеседнику, со​блюдать правила ведения диалоги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корректно и аргументированно высказывать своё  мне​ние;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строить речевое высказывание в соответствии с постав​ленной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создавать устные и письменные тексты (описание, рас​суждение, повествование) в соответствии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речевой ситуацией;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готовить небольшие публичные выступления о результа​тах парной и групповой работы,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результатах наблюдения, выполненного мини​-исследования, проектного задания;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подбирать иллюстративный материал (рисунки, фото, плакаты) к тексту выступления.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форми​руются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учебные действия.</w:t>
      </w:r>
    </w:p>
    <w:p>
      <w:pPr>
        <w:autoSpaceDN w:val="0"/>
        <w:autoSpaceDE w:val="0"/>
        <w:widowControl/>
        <w:spacing w:line="271" w:lineRule="auto" w:before="70" w:after="0"/>
        <w:ind w:left="180" w:right="1728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планировать действия по решению учебной задачи для по​лучения результата;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выстраивать последовательность выбранных действий.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устанавливать причины успеха/неудач учебной деятель​ности;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корректировать свои учебные действия для преодоления речевых и орфографических ошибок;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соотносить результат деятельности с поставленной учеб​ной задачей по выделению,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характеристике, использованию языковых единиц;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находить ошибку, допущенную при работе с языковым материалом, находить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орфографическую и пунктуационную ошибку;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сравнивать результаты своей деятельности и деятельно​сти одноклассников, объективно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оценивать их по предложен​ным критериям.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1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формулировать краткосрочные и долгосрочные цели (ин​дивидуальные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учи​телем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формата планирования, распределения промежуточных шагов и сроков;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распределять роли, договариваться, обсуждать процесс и результат совместной работы;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проявлять готовность руководить, выполнять поручения, подчиняться,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разрешать конфликты;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ответственно выполнять свою часть работы;</w:t>
      </w:r>
    </w:p>
    <w:p>
      <w:pPr>
        <w:sectPr>
          <w:pgSz w:w="11900" w:h="16840"/>
          <w:pgMar w:top="286" w:right="698" w:bottom="368" w:left="666" w:header="720" w:footer="720" w:gutter="0"/>
          <w:cols w:space="720" w:num="1" w:equalWidth="0"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оценивать свой вклад в общий результат;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выполнять совместные проектные задания с опорой на предложенные образцы.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в четвёртом классе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обучающийся научится: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осознавать многообразие языков и культур на территории Российской Федерации, осознавать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 как одну из главных духовно​нравственных ценностей народа;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роль языка как основного средства общения; объяснять роль русского языка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государственного языка Российской Федерации и языка межнационального общения;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осознавать правильную устную и письменную речь как показатель общей культуры человека;</w:t>
      </w:r>
    </w:p>
    <w:p>
      <w:pPr>
        <w:autoSpaceDN w:val="0"/>
        <w:autoSpaceDE w:val="0"/>
        <w:widowControl/>
        <w:spacing w:line="262" w:lineRule="auto" w:before="24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звуко​буквенный разбор слов (в соответствии с предложенным в учебнике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алгоритмом);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подбирать к предложенным словам синонимы; подбирать к предложенным словам антонимы;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в речи слова, значение которых требует уточне​ния, определять значение слова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контексту;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разбор по составу слов с однозначно выделяе​мыми морфемами; составлять схему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состава слова; соотносить состав слова с представленной схемой;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принадлежность слова к определённой ча​сти речи (в объёме изученного)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комплексу освоенных грамматических признаков;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грамматические признаки имён существи​тельных: склонение, род, число, падеж;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разбор име​ни существительного как части речи;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грамматические признаки имён прилагатель​ных: род (в единственном числе),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число, падеж; проводить разбор имени прилагательного как части речи;</w:t>
      </w:r>
    </w:p>
    <w:p>
      <w:pPr>
        <w:autoSpaceDN w:val="0"/>
        <w:autoSpaceDE w:val="0"/>
        <w:widowControl/>
        <w:spacing w:line="276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(находить) неопределённую форму глагола; определять грамматические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признаки глаголов: спряжение, время, лицо (в настоящем и будущем времени), число, род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прошедшем времени в единственном числе); изменять глаго​лы в настоящем и будущем времени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лицам и числам (спря​гать); проводить разбор глагола как части речи;</w:t>
      </w:r>
    </w:p>
    <w:p>
      <w:pPr>
        <w:autoSpaceDN w:val="0"/>
        <w:autoSpaceDE w:val="0"/>
        <w:widowControl/>
        <w:spacing w:line="271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грамматические признаки личного местоиме​ния в начальной  форме:  лицо,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число,  род  (у  местоимений 3-го лица в единственном числе); использовать личные место​имения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устранения неоправданных повторов в тексте;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предложение, словосочетание и слово;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классифицировать предложения по цели высказывания и по эмоциональной окраске;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распространённые и нераспространённые пред​ложения;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предложения с однородными членами; со​ставлять предложения с однородными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членами; использовать предложения с однородными членами в речи;</w:t>
      </w:r>
    </w:p>
    <w:p>
      <w:pPr>
        <w:autoSpaceDN w:val="0"/>
        <w:autoSpaceDE w:val="0"/>
        <w:widowControl/>
        <w:spacing w:line="278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разграничивать простые распространённые и сложные предложения, состоящие из двух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простых (сложносочинённые с союзами и, а, но и бессоюзные сложные предложения без на​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зывания терминов); составлять простые распространённые и сложные предложения, состоящие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 двух простых (сложносочинённые с союзами и, а, но и бессоюзные сложные предложе​ния без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называния терминов);​</w:t>
      </w:r>
    </w:p>
    <w:p>
      <w:pPr>
        <w:sectPr>
          <w:pgSz w:w="11900" w:h="16840"/>
          <w:pgMar w:top="298" w:right="714" w:bottom="422" w:left="666" w:header="720" w:footer="720" w:gutter="0"/>
          <w:cols w:space="720" w:num="1" w:equalWidth="0"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307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производить синтаксический разбор простого предложе​ния;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находить место орфограммы в слове и между словами на изученные правила;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изученные правила правописания, в том чис​ле: непроверяемые гласные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согласные (перечень слов в орфографическом словаре учебника); безударные падежные оконча​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ния имён существительных (кроме существительных на -мя, -ий, -ие, -ия, а также кроме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собственных имён существитель​ных на -ов, -ин, -ий); безударные падежные окончания имён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прилагательных; мягкий знак после шипящих на конце глаго​лов в форме 2-​го лица единственного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числа; наличие или отсут​ствие мягкого знака в глаголах на -ться и -тся; безударные личные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окончания глаголов; знаки препинания в предложени​ях с однородными членами, соединёнными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союзами и, а, но и без союзов;</w:t>
      </w:r>
    </w:p>
    <w:p>
      <w:pPr>
        <w:autoSpaceDN w:val="0"/>
        <w:autoSpaceDE w:val="0"/>
        <w:widowControl/>
        <w:spacing w:line="353" w:lineRule="auto" w:before="24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правильно списывать тексты объёмом не более 85 слов;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писать под диктовку тексты объёмом не более 80 слов с учётом изученных правил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правописания;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исправлять орфографические и пунктуацион​ные ошибки на изученные правила,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описки;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осознавать ситуацию общения (с какой целью, с кем, где происходит общение); выбирать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адекватные языковые средства в ситуации общения;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строить устное диалогическое и монологическое высказы​вание (4—6 предложений),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соблюдая орфоэпические нормы, правильную интонацию, нормы речевого взаимодействия;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небольшие устные и письменные тексты (3— 5 предложений) для конкретной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 письменного общения (письма, поздравительные открытки, объявления и др.);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тему и основную мысль текста; самостоятель​но озаглавливать текст с опорой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тему или основную мысль;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корректировать порядок предложений и частей текста;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составлять план к заданным текстам;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осуществлять подробный пересказ текста (устно и пись​менно);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осуществлять выборочный пересказ текста (устно);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писать (после предварительной подготовки) сочинения по заданным темам;</w:t>
      </w:r>
    </w:p>
    <w:p>
      <w:pPr>
        <w:autoSpaceDN w:val="0"/>
        <w:autoSpaceDE w:val="0"/>
        <w:widowControl/>
        <w:spacing w:line="317" w:lineRule="auto" w:before="23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ознакомительное, изучающее чтение, по​иск информации; формулировать устно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письменно простые выводы на основе прочитанной (услышанной) информации; ин​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терпретировать и обобщать содержащуюся в тексте информацию;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объяснять своими словами значение изученных понятий; использовать изученные понятия;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уточнять значение слова с помощью толкового словаря (на бумажном и электронном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носителе), в Интернете в условиях контролируемого входа.</w:t>
      </w:r>
    </w:p>
    <w:p>
      <w:pPr>
        <w:sectPr>
          <w:pgSz w:w="11900" w:h="16840"/>
          <w:pgMar w:top="328" w:right="690" w:bottom="1344" w:left="1086" w:header="720" w:footer="720" w:gutter="0"/>
          <w:cols w:space="720" w:num="1" w:equalWidth="0"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5836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277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42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41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Сведения о русском языке</w:t>
            </w:r>
          </w:p>
        </w:tc>
      </w:tr>
      <w:tr>
        <w:trPr>
          <w:trHeight w:hRule="exact" w:val="1886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5836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Русский язык как язык межнационального общения.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«Почему каждому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народу важно сохранять свой язык?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общаться разным народам,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проживающим в одной стране?»,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ходе диалога формулируются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суждения о многообразии языково​го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пространства России и о значении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русского языка как языка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межнационального общения;</w:t>
            </w:r>
          </w:p>
        </w:tc>
        <w:tc>
          <w:tcPr>
            <w:tcW w:type="dxa" w:w="14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58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различными методами познания языка: наблюдение, анализ,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лингвистический эксперимент, мини-исследование, проект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придумать ситуацию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русско​го языка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языка межнационального общения;</w:t>
            </w:r>
          </w:p>
        </w:tc>
        <w:tc>
          <w:tcPr>
            <w:tcW w:type="dxa" w:w="14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348"/>
        </w:trPr>
        <w:tc>
          <w:tcPr>
            <w:tcW w:type="dxa" w:w="6304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7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Фонетика и графика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5836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Характеристика, сравнение, классификация звуков вне слова и в слове по заданным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параметрам.</w:t>
            </w:r>
          </w:p>
        </w:tc>
        <w:tc>
          <w:tcPr>
            <w:tcW w:type="dxa" w:w="52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«По каким признакам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мы умеем характери​зовать звуки?»;</w:t>
            </w:r>
          </w:p>
        </w:tc>
        <w:tc>
          <w:tcPr>
            <w:tcW w:type="dxa" w:w="142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Звуко-буквенный разбор слова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Совместный анализ предложенного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алгоритма звуко​буквен​ного разбора;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348"/>
        </w:trPr>
        <w:tc>
          <w:tcPr>
            <w:tcW w:type="dxa" w:w="630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7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Лексика</w:t>
            </w:r>
          </w:p>
        </w:tc>
      </w:tr>
      <w:tr>
        <w:trPr>
          <w:trHeight w:hRule="exact" w:val="244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58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 и продолжение работы: наблюдение за использованием в речи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синонимов, антонимов, устаревших слов (простые случаи).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выполнение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задания: выбор из ряда синони​мов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слова, которое подходит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заполнения пропуска в предложении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текста, объяснение своего выбора;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работа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дидактическим текстом, 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уместности использования слов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предложениях, нахождение случаев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неудачного выбора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корректировка обнаружен​ных ошибок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(выбор наиболее точного синонима);</w:t>
            </w:r>
          </w:p>
        </w:tc>
        <w:tc>
          <w:tcPr>
            <w:tcW w:type="dxa" w:w="14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820" w:left="666" w:header="720" w:footer="720" w:gutter="0"/>
          <w:cols w:space="720" w:num="1" w:equalWidth="0"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рисунками: соотнесение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рисунков с соответствующи​ми им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фразеологизмами;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соотнесение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фразеологизмов и их значений. Работа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группах: поиск в текстах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фразеологизмов;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348"/>
        </w:trPr>
        <w:tc>
          <w:tcPr>
            <w:tcW w:type="dxa" w:w="6304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867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Состав слова (морфемика)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58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Повторение: состав изменяемых слов, выделение в словах с однозначно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выделяемыми морфемами окончания, корня, приставки, суффикса.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«Что мы помним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частях слова?», в ходе диалога даётся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устная характеристика частей слова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признакам (значение, способ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выделения, способ обозначения);</w:t>
            </w:r>
          </w:p>
        </w:tc>
        <w:tc>
          <w:tcPr>
            <w:tcW w:type="dxa" w:w="14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Основа слова. Состав неизменяемых слов (ознакомление).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проведение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предложенному алгоритму разбора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 по составу;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58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Значение наиболее употребляемых суффиксов изученных частей речи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(ознакомление)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поиск ошибок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разборе слова по составу;</w:t>
            </w:r>
          </w:p>
        </w:tc>
        <w:tc>
          <w:tcPr>
            <w:tcW w:type="dxa" w:w="14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348"/>
        </w:trPr>
        <w:tc>
          <w:tcPr>
            <w:tcW w:type="dxa" w:w="630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867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Морфология</w:t>
            </w:r>
          </w:p>
        </w:tc>
      </w:tr>
      <w:tr>
        <w:trPr>
          <w:trHeight w:hRule="exact" w:val="26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58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 самостоятельные и служебные.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 «Части речи»,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содержания табли​цы,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основания для сравнения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слов, относящих​ся к разным частям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группировка слов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основании того, какой частью речи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они являются;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классификация частей речи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признаку (самостоятельные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служебные части речи);</w:t>
            </w:r>
          </w:p>
        </w:tc>
        <w:tc>
          <w:tcPr>
            <w:tcW w:type="dxa" w:w="14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05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Имя существительное. Повторение: склонение имён существительных; имена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1, 2, 3-го склонения.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нахождение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основания для группировки слов (в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качестве основания для группировки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могут быть использованы различные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признаки, например: по частям речи;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для имён существительных —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родам, числам, склонениям,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глаголов — по вопросам, временам,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спряже​ниям);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определение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грамматических призна​ков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соотнесение слов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наборов их грамматических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характеристик;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58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Несклоняемые имена существительные (ознакомление).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классификация частей речи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признаку (самостоятельные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служебные части речи);</w:t>
            </w:r>
          </w:p>
        </w:tc>
        <w:tc>
          <w:tcPr>
            <w:tcW w:type="dxa" w:w="14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Имя прилагательное. Повторение: зависимость формы имени прилагательного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формы имени существительного.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определение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грамматических призна​ков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выполнение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задания по соотнесению фор​мы имени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прилагательного с формой имени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существительного;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58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Склонение имён прилагательных во множественном числе.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анализ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дидактического текста, поиск ошибок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согласование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 и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прилагательных, исправление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найденных ошибок;</w:t>
            </w:r>
          </w:p>
        </w:tc>
        <w:tc>
          <w:tcPr>
            <w:tcW w:type="dxa" w:w="14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4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148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Местоимение. Личные местоимения. Повторение: личные местоимения 1-го и 3-го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лица единственного и множественного числа; склонение личных местоимений.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поиск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 в проведении разбора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части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соотнесение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понятия (склонение, спряжение,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неопределённая форма и т. д.) с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краткой характеристикой;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03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5.7.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Глагол. Изменение глаголов по лицам и числам в настоящем и будущем времени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(спряжение). І и ІІ спряжение глаголов. Способы определения I и II спряжения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глаголов.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определение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грамматических призна​ков глаголов;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выполнение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задания: соотнесение глаголов и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грамматических характеристик;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объединение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глаголов в группы по опреде​лённому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признаку (например, время,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спряжение);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в процессе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коллективной работы алгоритма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определения спряжения глаголов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безударными личными окончаниями,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следование данному алгоритму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определе​нии спряжения глагола;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5.8.</w:t>
            </w:r>
          </w:p>
        </w:tc>
        <w:tc>
          <w:tcPr>
            <w:tcW w:type="dxa" w:w="58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наречиями: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значения и особен​ностей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употребления наречий в речи;</w:t>
            </w:r>
          </w:p>
        </w:tc>
        <w:tc>
          <w:tcPr>
            <w:tcW w:type="dxa" w:w="14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5.9.</w:t>
            </w:r>
          </w:p>
        </w:tc>
        <w:tc>
          <w:tcPr>
            <w:tcW w:type="dxa" w:w="58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Предлог. Повторение: отличие предлогов от приставок.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поиск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 в проведении разбора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как части речи;</w:t>
            </w:r>
          </w:p>
        </w:tc>
        <w:tc>
          <w:tcPr>
            <w:tcW w:type="dxa" w:w="14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4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5.10.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Союз; союзы и, а, но в простых и сложных предложениях.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соотнесение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понятия (склонение, спряжение,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неопределённая форма и т. д.) с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краткой характеристикой;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5.11.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Частица не, её значение (повторение)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классификация частей речи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признаку (самостоятельные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служебные части речи);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348"/>
        </w:trPr>
        <w:tc>
          <w:tcPr>
            <w:tcW w:type="dxa" w:w="630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43</w:t>
            </w:r>
          </w:p>
        </w:tc>
        <w:tc>
          <w:tcPr>
            <w:tcW w:type="dxa" w:w="867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Синтаксис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Повторение: слово, сочетание слов (словосочетание) и предложение, осознание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сходства и различий; виды предложений по цели высказывания (повествовательные,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вопросительные и побудительные); виды предложений по эмоциональной окраске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(восклицательные и невосклицательные); связь между словами в словосочетании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предложении (при помощи смысловых вопросов); распространённые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нераспространённые предложения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таблицей: по горизонтали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строках вид по эмоцио​нальной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окраске, по вертикали в столбцах вид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цели высказывания, подбор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примеров для ячеек таблицы;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5836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с однородными членами: без союзов, с союзами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000000"/>
                <w:sz w:val="16"/>
              </w:rPr>
              <w:t>а, но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, с одиночным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союзом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000000"/>
                <w:sz w:val="16"/>
              </w:rPr>
              <w:t>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 Интонация перечисления в предложениях с однородными членами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Совместный анализ алгоритма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синтаксического разбора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предложений, отработка проведения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разбора по предложен​ному алгоритму;</w:t>
            </w:r>
          </w:p>
        </w:tc>
        <w:tc>
          <w:tcPr>
            <w:tcW w:type="dxa" w:w="142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Простое и сложное предложение (ознакомление). Сложные предложения: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сложносочинённые с союзами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000000"/>
                <w:sz w:val="16"/>
              </w:rPr>
              <w:t>и, а, но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бессоюзные сложные предложения (без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называния терминов)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различиями простых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сложных предложений;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328"/>
        </w:trPr>
        <w:tc>
          <w:tcPr>
            <w:tcW w:type="dxa" w:w="630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867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8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Орфография и пунктуация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правил правописания, изученных в 1—3 классах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алгоритмов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применения изучаемых в данном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классе орфографических правил,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следование составленным алгоритмам;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2114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Формирование орфографической зоркости: осознание места возможного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возникновения орфографической ошибки, использование различных способов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решения орфографической задачи в зависимости от места орфограммы в слове.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 развитие контроля: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при работе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дидактическим текстом соответствия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написания слов орфографическим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нормам, нахождение орфографических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нахождение ошибок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применение способа проверки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орфограммы; ошибок в объяснении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выбора буквы на месте орфограммы;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контроль;диктант;;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284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58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орфографического словаря для определения (уточнения) написания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слова. Формирование действия контроля при проверке собственных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предложенных текстов.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Проблемная ситуация, требующая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использования дополни​тельных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источников информации: уточнение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написания слов по орфографическому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словарю (в том числе на электрон​ном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носителе);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Проектное задание: создание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собственных текстов с макси​мальным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количеством включённых в них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словарных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Проектное задание: составление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собственных текстов диктантов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заданную орфограмму или набор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орфограмм;</w:t>
            </w:r>
          </w:p>
        </w:tc>
        <w:tc>
          <w:tcPr>
            <w:tcW w:type="dxa" w:w="14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работа;;</w:t>
            </w:r>
          </w:p>
        </w:tc>
        <w:tc>
          <w:tcPr>
            <w:tcW w:type="dxa" w:w="14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207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58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Ознакомление с правилами правописания и их применение: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безударные падежные окончания имён существительных (кроме существительных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-мя, -ий, -ие, -ия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, а также кроме собственных имён существительных на -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ов, -ин,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-ий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);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безударные падежные окончания имён прилагательных;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мягкий знак после шипящих на конце глаголов в форме 2-го лица единственного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числа;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наличие или отсутствие мягкого знака в глаголах на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-ться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и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-тся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безударные личные окончания глаголов; знаки препинания в предложениях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однородными членами, соединёнными союзами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и, а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но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, и без союзов.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группировка слов,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написание которых можно объяснить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изученными правилами, и слов,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написание которых изученными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правилами объяснить нельзя;</w:t>
            </w:r>
          </w:p>
        </w:tc>
        <w:tc>
          <w:tcPr>
            <w:tcW w:type="dxa" w:w="14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диктант;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4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знаками препинания в сложном предложении, состоящем из двух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простых.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предложений,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включающих слова с непрове​ряемыми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орфограммами;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167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7.6.</w:t>
            </w:r>
          </w:p>
        </w:tc>
        <w:tc>
          <w:tcPr>
            <w:tcW w:type="dxa" w:w="583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знаками препинания в предложении с прямой речью после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автора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Оценивание собственного результата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 орфографи​ческой задачи,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корректировка с помощью учителя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своих действий для преодоления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 при списывании текстов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записи под диктовку;</w:t>
            </w:r>
          </w:p>
        </w:tc>
        <w:tc>
          <w:tcPr>
            <w:tcW w:type="dxa" w:w="14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"Оценочного;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листа";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4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29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6304"/>
            <w:gridSpan w:val="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50</w:t>
            </w:r>
          </w:p>
        </w:tc>
        <w:tc>
          <w:tcPr>
            <w:tcW w:type="dxa" w:w="8670"/>
            <w:gridSpan w:val="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8.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 и продолжение работы, начатой в предыдущих классах: ситуации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устного и письменного общения (письмо, поздравительная открытка, объявление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др.); диалог; монолог; отражение темы текста или основной мысли в заголовке.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выбор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соответствующего заданной ситуации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жанра и написание письма,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поздравительной открытки, записки;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1550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5836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Корректирование текстов (заданных и собственных) с учётом точности,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правильности, богатства и выразительности письменной речи.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анализ дидактического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 и нахождение в нём смысловых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Творческие задания: создавать устные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письменные тексты разных типов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(описание, рассуждение,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повествование);</w:t>
            </w:r>
          </w:p>
        </w:tc>
        <w:tc>
          <w:tcPr>
            <w:tcW w:type="dxa" w:w="14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41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207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583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Изложение (подробный устный и письменный пересказ текста; выборочный 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 текста).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собственных действий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работе над изложениями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сочинениями, соотнесение своих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с предложенны​ми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алгоритмами;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правильности выполнения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учебной задачи: соотнесение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собственного текста с исходным (для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изложе​ний) и с заданной темой (для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сочинений);</w:t>
            </w:r>
          </w:p>
        </w:tc>
        <w:tc>
          <w:tcPr>
            <w:tcW w:type="dxa" w:w="14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</w:p>
        </w:tc>
        <w:tc>
          <w:tcPr>
            <w:tcW w:type="dxa" w:w="14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8.4.</w:t>
            </w:r>
          </w:p>
        </w:tc>
        <w:tc>
          <w:tcPr>
            <w:tcW w:type="dxa" w:w="583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 как вид письменной работы.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собственных действий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работе над изложениями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сочинениями, соотнесение своих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с предложенны​ми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алгоритмами;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правильности выполнения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учебной задачи: соотнесение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собственного текста с исходным (для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изложе​ний) и с заданной темой (для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сочинений);</w:t>
            </w:r>
          </w:p>
        </w:tc>
        <w:tc>
          <w:tcPr>
            <w:tcW w:type="dxa" w:w="14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Списывание;;</w:t>
            </w:r>
          </w:p>
        </w:tc>
        <w:tc>
          <w:tcPr>
            <w:tcW w:type="dxa" w:w="14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8.5.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Изучающее, ознакомительное чтение. Поиск информации, заданной в тексте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явном виде.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Практическое задание: выбор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источника получения инфор​мации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(определённый тип словаря,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справочников) для решения учебно​-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практической задачи;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8.6.</w:t>
            </w:r>
          </w:p>
        </w:tc>
        <w:tc>
          <w:tcPr>
            <w:tcW w:type="dxa" w:w="583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простых выводов на основе информации, содержащейся в тексте.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Интерпретация и обобщение содержащейся в тексте информации.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 подготовка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небольшого публичного выступления;</w:t>
            </w:r>
          </w:p>
        </w:tc>
        <w:tc>
          <w:tcPr>
            <w:tcW w:type="dxa" w:w="14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14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resh.edu.ru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учи.ру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education.yandex.ru</w:t>
            </w:r>
          </w:p>
        </w:tc>
      </w:tr>
      <w:tr>
        <w:trPr>
          <w:trHeight w:hRule="exact" w:val="348"/>
        </w:trPr>
        <w:tc>
          <w:tcPr>
            <w:tcW w:type="dxa" w:w="630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</w:t>
            </w:r>
          </w:p>
        </w:tc>
        <w:tc>
          <w:tcPr>
            <w:tcW w:type="dxa" w:w="867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630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</w:t>
            </w:r>
          </w:p>
        </w:tc>
        <w:tc>
          <w:tcPr>
            <w:tcW w:type="dxa" w:w="867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630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</w:t>
            </w:r>
          </w:p>
        </w:tc>
        <w:tc>
          <w:tcPr>
            <w:tcW w:type="dxa" w:w="6424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5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sectPr>
          <w:pgSz w:w="16840" w:h="11900"/>
          <w:pgMar w:top="1440" w:right="1440" w:bottom="1440" w:left="1440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904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8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182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Русский язык как язык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межнационального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общения. Знакомство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различными методами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познания языка: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наблюдение, анализ,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лингвистический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эксперимент, мини-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исследование, проект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монологическая. Нормы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речевого этикета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продолжение работы,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начатой в предыдущих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классах: ситуации устного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письменного общения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(письмо, поздравительная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открытка, объявление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др.)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Нормы речевого этикета: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диалог и монолог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продолжение работы,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начатой в предыдущих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классах: отражение темы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текста или основной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мысли в заголовке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Повествование.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Изучающее,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ознакомительное чтение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Повторение: слово,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сочетание слов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(словосочетание)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49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предложений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цели высказывания и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эмоциональной окраске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Распространённые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нераспространённые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второстепенные члены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Второстепенные члены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Описание. Изучающее,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ознакомительное чтение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сочинение;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сравнение, классификация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звуков вне слова и в слове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заданным параметрам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фонетике и графике.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Звуко-буквенный разбор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слова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Работаем со словарём.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Рассказ о слове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904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Подбираем синонимы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антонимы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Наблюдение за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использованием в речи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фразеологизмов (простые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случаи)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48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Повторение: состав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изменяемых слов,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выделение в словах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однозначно выделяемыми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морфемами окончания,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корня, приставки,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суффикса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02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составе слова. Основа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1008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Повторение: имя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существительное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 неизменяемых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 (ознакомление)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окончаний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имён существительных 1-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 склонения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окончаний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имён существительных 2-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 склонения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окончаний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имён существительных 3-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 склонения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8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падежных окончаний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имён существительных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(кроме существительных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-мя, -ий, -ие, -ия, 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также кроме собственных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имён существительных на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-ов, -ин, -ий)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безударные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падежные окончания имён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90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правил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правописания, изученных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1-3 классах: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орфограммы корня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Рассуждение. Изучающее,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ознакомительное чтение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сочинение;;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Повторяем орфограммы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окончаний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Повторение: признаки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имени существительного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Повторение: зависимость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формы имени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прилагательного от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формы имени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существительного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безударных падежных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окончаниях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прилагательных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Повторение: признаки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имени прилагательного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Повторение: части речи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самостоятельные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служебные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Разбор по членам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выполнять разбор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членам 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Синтаксический разбор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с текстом: поиск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информации, заданной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тексте в явном виде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изложение;;</w:t>
            </w:r>
          </w:p>
        </w:tc>
      </w:tr>
      <w:tr>
        <w:trPr>
          <w:trHeight w:hRule="exact" w:val="284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Предложения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однородными членами: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 союзов, с союзами 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но, с одиночным союзом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 Интонация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перечисления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предложениях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однородными членами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ставить знаки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препинания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однородных членах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выполнять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синтаксический разбор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8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Части речи.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Самостоятельные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служебные части речи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(предлог, союз, частица)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с текстом: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текста и нахождение в нём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смысловых ошибок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Тестирование;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изложение;;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Имя существительное.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значение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успотребление в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90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Изменение по падежам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имён существительных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Склонение имён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Имена существительные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1, 2, 3-го склонения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существительные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падежных окончаний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имён существительных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единственном числе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Закрепление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правописания безударных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падежных окончаний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имён существительных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единственном числе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использованием;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"Оценочного;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листа";;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Вспоминаем правило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написания ь после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шипящих на конце имён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Склонение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существительных 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множественном числе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Винительный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родительный падежи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одушевлённых имён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существительных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Контрольное;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списывание;;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7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Падежные окончания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имён существительных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множественного числа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дательном, творительном,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предложном падежах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Изложение (подробный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и 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пересказ текста;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выборочный 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пересказ текста)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изложение;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Имя существительное.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144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Морфологический разбор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имени существительного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Имя прилагательное.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Значение и употребление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имён прилагательных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Число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прилагательных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 имён прилагательных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Сочинение-описание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личным наблюдениям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сочинение;;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Изменение по падеждам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имён прилагательных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Склонение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прилагательных мужского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средного родов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904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падежных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окончаний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прилагательных мужского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среднего рода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окончаний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прилагательных мужского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среднего рода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Сочинение-рассуждение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сочинение;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7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Склонение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прилагательных женского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прилагательных женского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окончаний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прилагательных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прилагательных во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множественном числе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Склонение имён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прилагательных во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множественном числе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Морфологический разбор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имени прилагательного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Местоимение. Личные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местоимения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Личные местоимения 1-го,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2-го, 3-го лица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Изменение по падежам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личных местоимений.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Склонение местоимений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местоимений 1-го и 2-го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лица единственного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множественного числа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местоимений 3-го лица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единственного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множественного числа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местоимении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поздравительной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открытки.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Корректирование текстов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(заданных и собственных)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 учётом точности,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правильности, богатства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письменной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сочинение;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49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Глагол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52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зоркости,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ошибки,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приставок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глаголах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Частица не, её значение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(повторение)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Различение глаголов,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отвечающих на вопросы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"что делать?" и "что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сделать?"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 глагола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Начальная форма глагола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с текстом: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изучающее,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ознакомительное чтение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Изменение глаголов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лицам и числам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Мягкий знак после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шипящих в глаголах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мягкого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знака в глаголах после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шипящих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Возвратные глаголы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-ться и -тся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глаголах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52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зоркости,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ошибки,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возвратных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невозвратных глаголов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Изложение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самостоятельно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составленному плану.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Формулирование простых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выводов на основе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содержащейся в тексте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изложение;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Спряжение глаголов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904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Личные окончания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глаголов I и II спряжения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глаголов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безударными личными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окончаниями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писать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безударные личные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окончания глаголов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100.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Правописание безударных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окончаний глаголов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101.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Правописание глаголов-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исключений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19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102. 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зоркости,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ошибки,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правописание глаголов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103.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Изложение (подробный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пересказ текста)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изложение;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452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104.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104. 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зоркости,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ошибки,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суффиксов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глаголов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100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105. Образование глаголов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прошедшего времени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106.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Правописание глаголов в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прошедшем времени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 подробное.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Интерпретация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содержащейся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тексте информации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изложение;;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108. Изменение глаголов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настоящем и будущем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времени по лицам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числам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28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6"/>
        </w:trPr>
        <w:tc>
          <w:tcPr>
            <w:tcW w:type="dxa" w:w="576"/>
            <w:tcBorders>
              <w:start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04"/>
            <w:tcBorders>
              <w:start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4"/>
            <w:tcBorders>
              <w:start w:sz="4.7999999999999545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20"/>
            <w:tcBorders>
              <w:start w:sz="4.7999999999999545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94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109. 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Правописание окончаний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глаголов настоящего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будущего времени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единственном числе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110. 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110. Наклонение глаголов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111. </w:t>
            </w:r>
          </w:p>
        </w:tc>
        <w:tc>
          <w:tcPr>
            <w:tcW w:type="dxa" w:w="2904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100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111. Написание отзыва на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прочитанную книгу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сочинение;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окончаний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глаголов в прошедшем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времени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писать изученные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правописания глаголов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114.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114. Словообразование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глаголов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115. 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Изложение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повествовательного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текста. Поиск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информации, заданной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тексте в явном виде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изложение;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450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116.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100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116. 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зоркости,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ошибки,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глаголов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орфограммами в корне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0" w:right="650" w:bottom="70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86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117.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117. 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зоркости,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ошибки,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глаголов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орфограммами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суффиксах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486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118. 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зоркости,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ошибки,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глаголов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орфограммами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окончаниях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119.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119. Обобщение знаний о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глаголе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120.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Морфологический разбор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глагола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глаголов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122. Наречие (общее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представление)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123.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123. Наречие: вопросы,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употребление в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наречий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8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125. Предлог. Повторение: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отличие предлогов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приставок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126. 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Текст. Образные языковые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средства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изложение;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127.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Имя числительное (общее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представление)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52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128.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128. Формирование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зоркости, осознание места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возможного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ошибки,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различных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орфографической задачи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числительных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129. Повторяем правила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правописания мягкого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знака в словах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Учимся писать сочинения-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повествования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сочинение;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131.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Связь между словами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словосочетании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предложении (при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помощи смысловых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вопросов)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 Словосочетание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133.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133. Правописание слов в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словосочетаниях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134.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134. Словосочетание в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7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135.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135. Анализ текстов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критериям: правильность,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богатство,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выразительность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136. 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Учимся писать сочинения-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рассуждения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сочинение;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137. 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576" w:right="72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137. Простое и сложное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138. 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138. Сложное предложение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139.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139. Союз: союзы и, а, но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простых и сложных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предложениях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140.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Сложные предложения: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сложносочинённые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союзами и, а, но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141.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141. Знаки препинания в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сложном предложении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142.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ставить запятые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между частями сложного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143.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 с текстом: анализ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смысловых и речевых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ошибок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изложение;;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144. </w:t>
            </w:r>
          </w:p>
        </w:tc>
        <w:tc>
          <w:tcPr>
            <w:tcW w:type="dxa" w:w="2904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Сложные предложения: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бессоюзные предложения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(без называния терминов)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145.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576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145. Сложносочинённое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сложноподчинённое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146.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Учимся ставить запятые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между частями сложного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14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147.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Определение типов текста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создание собственных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текстов заданного типа.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Составление плана текста,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написание текста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заданному плану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изложение;;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148.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Прямая речь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(ознакомление)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149. 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156" w:right="144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Наблюдение за знаками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препинания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предложении с прямой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речью после слов авторов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150.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Учимся писать сочинения-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описания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сочинение;;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151. 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Звуко-буквенный разбор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152.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Производить разбор слова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 составу. Значение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наиболее употребляемых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суффиксов изученных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частей речи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153.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153. Лексическое значение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51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154.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154. Повторение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продолжение работы: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наблюдение за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в речи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синонимов, антонимов,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устаревших слов (простые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случаи)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изложение;;</w:t>
            </w:r>
          </w:p>
        </w:tc>
      </w:tr>
      <w:tr>
        <w:trPr>
          <w:trHeight w:hRule="exact" w:val="318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155.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288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155. Формирование действия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контроля при проверке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собственных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предложенных текстов.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орфографического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словаря для определения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(уточнения) написания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использованием;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сочинение;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156.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156. Имя существительное.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Грамматические признаки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29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157.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157. Имя прилагательное. </w:t>
            </w:r>
            <w:r>
              <w:br/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Грамматические признаки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158. 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Служебные части речи: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предлог, частица, союз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159.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159. Местоимение. Личные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местоимения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160.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156" w:right="0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Использование личных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местоимений для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устранения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неоправданных повторов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тексте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изложение;;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161.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Глагол. Грамматические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признаки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162.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Слово. Словосочетание.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163.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98" w:after="0"/>
              <w:ind w:left="0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163. Словосочетание.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164. </w:t>
            </w:r>
          </w:p>
        </w:tc>
        <w:tc>
          <w:tcPr>
            <w:tcW w:type="dxa" w:w="2904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164. Простое предложение.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Главные члены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предложения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165.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144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165. Списывание (без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пропусков и искажений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букв) текста (объёмом 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более 40 слов)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списывание;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166.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166. Работа с текстом: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интерпретация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обобщение содержащейся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тексте информации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изложение;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167.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76" w:val="left"/>
              </w:tabs>
              <w:autoSpaceDE w:val="0"/>
              <w:widowControl/>
              <w:spacing w:line="262" w:lineRule="auto" w:before="100" w:after="0"/>
              <w:ind w:left="0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167. Творческое задание: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защита мини-проекта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мини-проект;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защита;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168.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168. Учимся писать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орфограммы, изученные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 классе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169.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0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169. Учимся писать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орфограммы, изученные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начальной школе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6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7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170. </w:t>
            </w:r>
          </w:p>
        </w:tc>
        <w:tc>
          <w:tcPr>
            <w:tcW w:type="dxa" w:w="290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76" w:right="432" w:hanging="57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170. Комплексная работа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текстом. 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8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;</w:t>
            </w:r>
          </w:p>
        </w:tc>
      </w:tr>
      <w:tr>
        <w:trPr>
          <w:trHeight w:hRule="exact" w:val="808"/>
        </w:trPr>
        <w:tc>
          <w:tcPr>
            <w:tcW w:type="dxa" w:w="348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718"/>
            <w:gridSpan w:val="3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Канакина В.П., Горецкий В.Г., Русский язык (в 2 частях). Учебник. 4 класс. Акционерное общество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78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язык. Рабочие программы:. Предметная линия учебников системы «Школа России». 1—4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классы: учеб. пособие для общеобразоват. организаций / В. П. Канакина, В. Г. Горецкий,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М. В. Бойкина и др. — М.: Просвещение, 2021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71" w:lineRule="auto" w:before="166" w:after="0"/>
        <w:ind w:left="0" w:right="84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resh.edu.ru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учи.ру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education.yandex.ru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71" w:lineRule="auto" w:before="166" w:after="0"/>
        <w:ind w:left="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Книгопечатная продукция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Горецкий В.Г., Канакина В.П. и др. Русский язык. Рабочие программы. 1-4 классы. - М.: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Просвещение,2011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24" w:space="0"/>
            <w:col w:w="10520" w:space="0"/>
            <w:col w:w="10536" w:space="0"/>
            <w:col w:w="10574" w:space="0"/>
            <w:col w:w="10584" w:space="0"/>
            <w:col w:w="10532" w:space="0"/>
            <w:col w:w="10584" w:space="0"/>
            <w:col w:w="10492" w:space="0"/>
            <w:col w:w="10584" w:space="0"/>
            <w:col w:w="957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124" w:space="0"/>
        <w:col w:w="10520" w:space="0"/>
        <w:col w:w="10536" w:space="0"/>
        <w:col w:w="10574" w:space="0"/>
        <w:col w:w="10584" w:space="0"/>
        <w:col w:w="10532" w:space="0"/>
        <w:col w:w="10584" w:space="0"/>
        <w:col w:w="10492" w:space="0"/>
        <w:col w:w="10584" w:space="0"/>
        <w:col w:w="95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