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199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и.о.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3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______________Борзенкова Н.А.</w:t>
      </w:r>
    </w:p>
    <w:p>
      <w:pPr>
        <w:autoSpaceDN w:val="0"/>
        <w:autoSpaceDE w:val="0"/>
        <w:widowControl/>
        <w:spacing w:line="230" w:lineRule="auto" w:before="182" w:after="0"/>
        <w:ind w:left="0" w:right="211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№----</w:t>
      </w:r>
    </w:p>
    <w:p>
      <w:pPr>
        <w:autoSpaceDN w:val="0"/>
        <w:autoSpaceDE w:val="0"/>
        <w:widowControl/>
        <w:spacing w:line="230" w:lineRule="auto" w:before="182" w:after="0"/>
        <w:ind w:left="0" w:right="177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"__" ___  __ г.</w:t>
      </w:r>
    </w:p>
    <w:p>
      <w:pPr>
        <w:autoSpaceDN w:val="0"/>
        <w:autoSpaceDE w:val="0"/>
        <w:widowControl/>
        <w:spacing w:line="230" w:lineRule="auto" w:before="1038" w:after="0"/>
        <w:ind w:left="0" w:right="363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1778501)</w:t>
      </w:r>
    </w:p>
    <w:p>
      <w:pPr>
        <w:autoSpaceDN w:val="0"/>
        <w:autoSpaceDE w:val="0"/>
        <w:widowControl/>
        <w:spacing w:line="230" w:lineRule="auto" w:before="166" w:after="0"/>
        <w:ind w:left="0" w:right="40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16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«Русский язык»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2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Борзенкова Надежда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38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82" w:bottom="296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8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учебного предмета «Русский язык» для обучающихся 2 классов на уровне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составлена на основе Требований к результатам освоения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началь​ного общего образования Федерального государственного обра​зовательного стандарта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начального общего образования (да​лее — ФГОС НОО), а также ориентирована на целевые приори​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теты, сформулированные в Примерной программе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"РУССКИЙ ЯЗЫК"</w:t>
      </w:r>
    </w:p>
    <w:p>
      <w:pPr>
        <w:autoSpaceDN w:val="0"/>
        <w:autoSpaceDE w:val="0"/>
        <w:widowControl/>
        <w:spacing w:line="290" w:lineRule="auto" w:before="19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 является основой всего процесса обучения в на​чальной школе, успехи в его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 многом определяют результаты обучающихся по другим предметам. Русский язык как средство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познания действительности обеспечивает развитие интеллектуальных и творческих способностей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младших школьников, формирует умения извлекать и анализировать информацию из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текстов, навыки самостоятельной учебной деятельности. Предмет «Русский язык» обладает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значительным потенциа​лом в развитии функциональной грамотности младших школь​ников, особенно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таких её компонентов, как языковая, комму​никативная, читательская, общекультурная и социальная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гра​мотность. Первичное знакомство с системой русского языка, богатством его выразительных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возможностей, развитие умения правильно и эффективно использовать русский язык в различ​ных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сферах и ситуациях общения способствуют успешной соци​ализации младшего школьника. Русский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язык, выполняя свои базовые функции общения и выражения мысли, обеспечивает межличностное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социальное взаимодействие, участвует в фор​мировании самосознания и мировоззрения личности,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является важнейшим средством хранения и передачи информации, куль​турных традиций,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народа и других народов России. Свободное владение языком, умение выбирать нужные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языковые средства во многом определяют возможность адек​ватного самовыражения взглядов,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мыслей, чувств, проявления себя в различных жизненно важных для человека областях.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 обладает огромным потенциалом присвоения традиционных социокультурных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духовно​нрав​ственных ценностей, принятых в обществе правил и норм пове​дения,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речевого, что способствует формированию внутренней позиции личности. Личностные достижения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младшего школьника непосредственно связаны с осознанием языка как явления национальной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культуры, пониманием связи языка и мировоззрения народа. Значимыми личностными результата​ми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являются развитие устойчивого познавательного интереса к изучению русского языка,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ответственности за сохранение чистоты русского языка. Достижение этих личност​ных результатов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длительный процесс, разворачивающийся на протяжении изучения содержания предмета.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Центральной идеей конструирования содержания и планиру​емых результатов обучения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признание равной значимости работы по изучению системы языка и работы по совер​шенствованию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речи младших школьников. Языковой материал призван сформировать первоначальные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 о струк​туре русского языка, способствовать усвоению норм русского литературного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языка, орфографических и пунктуационных правил. Развитие устной и письменной речи младших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школь​ников направлено на решение практической задачи развития всех видов речевой деятельности,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отработку навыков использо​вания усвоенных норм русского литературного языка, речевых норм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 речевого этикета в процессе устного и письмен​ного общения. Ряд задач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совершенствованию речевой дея​тельности решаются совместно с учебным предметом «Литера​турное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чтение».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число часов, отведённых на изучение «Русского язы​ка», во 2 классе — 170 ч. 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"РУССКИЙ ЯЗЫК"</w:t>
      </w:r>
    </w:p>
    <w:p>
      <w:pPr>
        <w:sectPr>
          <w:pgSz w:w="11900" w:h="16840"/>
          <w:pgMar w:top="436" w:right="650" w:bottom="476" w:left="666" w:header="720" w:footer="720" w:gutter="0"/>
          <w:cols w:space="720" w:num="1" w:equalWidth="0"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начальной школе изучение русского языка имеет особое значение в развитии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школьника. Приобретённые им знания, опыт выполнения предметных и универсальных дей​ствий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материале русского языка станут фундаментом обучения в основном звене школы, а также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востребованы в жизни.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Изучение русского языка в начальной школе направлено на достижение следующих целей:</w:t>
      </w:r>
    </w:p>
    <w:p>
      <w:pPr>
        <w:autoSpaceDN w:val="0"/>
        <w:autoSpaceDE w:val="0"/>
        <w:widowControl/>
        <w:spacing w:line="28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приобретение младшими школьниками первоначальных представлений о многообразии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 и культур на территории Российской Федерации, о языке как одной из главных духов​но​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нравственных ценностей народа; понимание роли языка как основного средства общения;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осознание значения русского язы​ка как государственного языка Российской Федерации; пони​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мание роли русского языка как языка межнационального об​щения; осознание правильной устной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письменной речи как показателя общей культуры человека;</w:t>
      </w:r>
    </w:p>
    <w:p>
      <w:pPr>
        <w:autoSpaceDN w:val="0"/>
        <w:autoSpaceDE w:val="0"/>
        <w:widowControl/>
        <w:spacing w:line="271" w:lineRule="auto" w:before="192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основными видами речевой деятельности на ос​нове первоначальных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представлений о нормах современного русского литературного языка: аудированием,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говорением, чте​нием, письмом;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первоначальными научными представлениями о системе русского языка: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фонетике, графике, лексике, морфе​мике, морфологии и синтаксисе; об основных единицах языка,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признаках и особенностях употребления в речи; использова​ние в речевой деятельности норм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современного русского литера​турного языка (орфоэпических, лексических, грамматических,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орфографических, пунктуационных) и речевого этикета;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функциональной грамотности, готовности к успешному взаимодействию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изменяющимся миром и дальнейшему успешному образованию.</w:t>
      </w:r>
    </w:p>
    <w:p>
      <w:pPr>
        <w:sectPr>
          <w:pgSz w:w="11900" w:h="16840"/>
          <w:pgMar w:top="298" w:right="742" w:bottom="1440" w:left="666" w:header="720" w:footer="720" w:gutter="0"/>
          <w:cols w:space="720" w:num="1" w:equalWidth="0"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346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Общие сведения о языке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 как основное средство человеческого общения и явле​ние национальной культуры.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Первоначальные представления о многообразии языкового пространства России и мира. Методы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познания языка: наблюдение, анализ.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Фонетика и графика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Смыслоразличительная функция звуков; различение звуков и букв; различение ударных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безударных гласных звуков, твёрдых и мягких согласных звуков, звонких и глухих соглас​ ных звуков;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шипящие согласные звуки [ж], [ш], [ч’], [щ’]; обозначение на письме твёрдости и мягкости согласных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звуков, функции букв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ю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согласный звук [й’] и гласный звук [и] (повторение изученного в 1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классе). Парные и непарные по твёрдости — мягкости согласные звуки. Парные и непарные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звонкости — глухости согласные звуки. Качественная характеристика звука: гласный — согласный;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гласный ударный — безударный; согласный твёрдый — мяг​кий, парный — непарный; согласный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звонкий — глухой, пар​ный — непарный. Функции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 показатель мягкости предшествующего соглас​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ного в конце и в середине слова; разделительный. Использова​ние на письме разделительных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ъ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Соотношение звукового и буквенного состава в словах с бук​вами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ю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(в начале слова и после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гласных). Деление слов на слоги (в том числе при стечении соглас​ных). Использование знания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алфавита при работе со словарями. Небуквенные графические средства: пробел между словами, знак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переноса, абзац (красная строка), пунктуационные знаки (в пределах 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7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Орфоэпия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Произношение звуков и сочетаний звуков, ударение в словах в соответствии с нормами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современного русского литературного языка (на ограниченном перечне слов, отрабатываемом в учеб​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нике). Использование отработанного перечня слов (орфоэпиче​ского словаря учебника)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практических задач.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Лексика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Слово как единство звучания и значения. Лексическое значе​ние слова (общее представление).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Выявление слов, значение которых требует уточнения. Определение значения слова по тек​сту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уточнение значения с помощью толкового словаря. Однозначные и многозначные слова (простые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случаи, наблю​дение). Наблюдение за использованием в речи синонимов, антонимов.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Состав слова (морфемика)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Корень как обязательная часть слова. Однокоренные (род​ственные) слова. Признаки однокоренных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(родственных) слов. Различение однокоренных слов и синонимов, однокоренных слов и слов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омонимичными корнями. Выделение в словах корня (простые случаи). Окончание как изменяемая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часть слова. Изменение формы слова с помощью окончания. Различение изменяемых и неиз​меняемых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слов. Суффикс как часть слова (наблюдение). Приставка как часть слова (наблюдение).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Морфология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Имя существительное (ознакомление): общее значение, во​просы («кто?», «что?»), употребление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речи. Глагол (ознакомление): общее значение, вопросы («что де​лать?», «что сделать?» и др.),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употребление в речи. Имя прилагательное (ознакомление): общее значение, вопро​сы («какой?»,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«какая?», «какое?», «какие?»), употребление в речи. Предлог. Отличие предлогов от приставок.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Наиболее распро​странённые предлоги: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на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из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без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над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у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др.</w:t>
      </w:r>
    </w:p>
    <w:p>
      <w:pPr>
        <w:autoSpaceDN w:val="0"/>
        <w:autoSpaceDE w:val="0"/>
        <w:widowControl/>
        <w:spacing w:line="262" w:lineRule="auto" w:before="190" w:after="0"/>
        <w:ind w:left="180" w:right="2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Синтаксис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Порядок слов в предложении; связь слов в предложении (по​вторение). Предложение как единица</w:t>
      </w:r>
    </w:p>
    <w:p>
      <w:pPr>
        <w:sectPr>
          <w:pgSz w:w="11900" w:h="16840"/>
          <w:pgMar w:top="298" w:right="650" w:bottom="432" w:left="666" w:header="720" w:footer="720" w:gutter="0"/>
          <w:cols w:space="720" w:num="1" w:equalWidth="0"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языка. Предложение и слово. От​личие предложения от слова. Наблюдение за выделением в уст​ной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речи одного из слов предложения (логическое ударение). Виды предложений по цели высказывания: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повествователь​ные, вопросительные, побудительные предложения. Виды предложений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эмоциональной окраске (по интона​ции): восклицательные и невосклицательные предложения.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Орфография и пунктуация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Прописная буква в начале предложения и в именах собствен​ных (имена, фамилии, клички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животных); знаки препинания в конце предложения; перенос слов со строки на строку (без учё​та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морфемного членения слова); гласные после шипящих в соче​таниях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жи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ши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(в положении под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ударением),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ща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чу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щу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сочетания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чк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чн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(повторение правил правописания, изученных в 1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классе). Орфографическая зоркость как осознание места возможного возникновения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орфографической ошибки. Понятие орфограм​мы. Различные способы решения орфографической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 в за​висимости от места орфограммы в слове. Использование орфо​графического словаря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учебника для определения (уточнения) написания слова. Контроль и самоконтроль при проверке соб​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ственных и предложенных текстов. Орфографическая зоркость как осознание места возможного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возникновения орфографической ошибки. Понятие орфограм​мы. Различные способы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орфографической задачи в за​висимости от места орфограммы в слове. Использование орфо​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графического словаря учебника для определения (уточнения) написания слова. Контроль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самоконтроль при проверке соб​ственных и предложенных текстов.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Правила правописания и их применение: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·  разделительный мягкий знак;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·  сочетания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щн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нч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·  проверяемые безударные гласные в корне слова;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·  парные звонкие и глухие согласные в корне слова;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·  непроверяемые гласные и согласные (перечень слов в орфо​графическом словаре учебника);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·  прописная буква в именах собственных: имена, фамилии, от​чества людей, клички животных,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географические названия;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·  раздельное написание предлогов с именами существитель​ными.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Развитие речи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Выбор языковых средств в соответствии с целями и условия​ми устного общения для эффективного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коммуникативной задачи (для ответа на заданный вопрос, для выражения собственного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мнения). Умение вести разговор (начать, поддер​жать, закончить разговор, привлечь внимание и т. п.).</w:t>
      </w:r>
    </w:p>
    <w:p>
      <w:pPr>
        <w:autoSpaceDN w:val="0"/>
        <w:autoSpaceDE w:val="0"/>
        <w:widowControl/>
        <w:spacing w:line="27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Практи​ческое овладение диалогической формой речи. Соблюдение норм речевого этикета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орфоэпических норм в ситуациях учеб​ного и бытового общения. Умение договариваться и приходить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общему решению в совместной деятельности при проведении парной и групповой работы.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Составление устного рассказа по репродукции картины. Со​ставление устного рассказа по личным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наблюдениям и вопросам. Текст. Признаки текста: смысловое единство предложений в тексте;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последовательность предложений в тексте; выражение в тексте законченной мысли. Тема текста.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Основная мысль. За​главие текста. Подбор заголовков к предложенным текстам. Последовательность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частей текста (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абзацев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). Корректирование текстов с нарушенным порядком предложений и абзацев.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Типы текстов: описание, повествование, рассуждение, их особенности (первичное ознакомление).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Поздравление и поздравительная открытка. Понимание текста: развитие умения формулировать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простые выводы на основе информации, содержащейся в тексте. Выра​зительное чтение текста вслух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соблюдением правильной инто​нации.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Подробное изложение повествовательного текста объёмом 30—45 слов с опорой на вопросы.</w:t>
      </w:r>
    </w:p>
    <w:p>
      <w:pPr>
        <w:sectPr>
          <w:pgSz w:w="11900" w:h="16840"/>
          <w:pgMar w:top="286" w:right="672" w:bottom="656" w:left="666" w:header="720" w:footer="720" w:gutter="0"/>
          <w:cols w:space="720" w:num="1" w:equalWidth="0"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русского языка во 2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38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«Русский язык» в начальной школе у обучающегося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сформированы следующие личностные новообразования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гражданско-патриотического воспитания: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становление ценностного отношения к своей Родине — России, в том числе через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русского языка, отражающего историю и культуру страны;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осознание своей этнокультурной и российской граждан​ской идентичности, понимание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 как государственного языка Российской Федерации и языка межнацио​нального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 народов России;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сопричастность к прошлому, настоящему и будущему сво​ей страны и родного края,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через обсуждение ситуаций при работе с художественными произведениями;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уважение к своему и другим народам, формируемое в том числе на основе примеров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художественных произведений;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первоначальные представления о человеке как члене об​щества, о правах и ответственности,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уважении и достоинстве человека, о нравственно​этических нормах поведения и прави​лах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межличностных отношений, в том числе отражённых в художественных произведениях;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признание индивидуальности каждого человека с опорой на собственный жизненный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читательский опыт;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проявление сопереживания, уважения и доброжелатель​ ности, в том числе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адекватных языковых средств для выражения своего состояния и чувств;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неприятие любых форм поведения, направленных на причинение физического  и 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вреда  другим  людям (в том числе связанного с использованием недопустимых средств языка);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уважительное отношение и интерес к художественной культуре, восприимчивость к разным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видам искусства, традициям и творчеству своего и других народов;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стремление к самовыражению в разных видах художе​ственной деятельности, в том числе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искусстве слова; осозна​ние важности русского языка как средства общения и самовы​ражения;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соблюдение правил здорового и безопасного (для себя и других людей) образа жизни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среде (в том числе информационной) при поиске дополнительной информации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процессе языкового образования;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бережное отношение к физическому и психическому здо​ровью, проявляющееся в выборе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приемлемых способов речевого самовыражения и соблюдении норм речевого этикета и пра​вил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трудового воспитания: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осознание ценности труда в жизни человека и общества (в том числе благодаря примерам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произведений), ответственное потребление и бережное отношение к результатам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труда, навыки участия в различных видах трудо​вой деятельности, интерес к различным профессиям,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возника​ющий при обсуждении примеров из художественных произве​дений;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</w:p>
    <w:p>
      <w:pPr>
        <w:sectPr>
          <w:pgSz w:w="11900" w:h="16840"/>
          <w:pgMar w:top="298" w:right="650" w:bottom="420" w:left="666" w:header="720" w:footer="720" w:gutter="0"/>
          <w:cols w:space="720" w:num="1" w:equalWidth="0"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бережное отношение к природе, формируемое в процессе работы с текстами;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неприятие действий, приносящих ей вред;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первоначальные представления о научной картине мира (в том числе первоначальные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представления о системе языка как одной из составляющих целостной научной картины мира);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познавательные интересы, активность, инициативность, любознательность и самостоятельность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познании, в том числе познавательный интерес к изучению русского языка, актив​ность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самостоятельность в его познании.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8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«Русский язык» в начальной школе у обучающегося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сформированы следующие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универсальные учебные действия.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логические действия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сравнивать различные языковые единицы (звуки, слова, предложения, тексты), устанавливать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основания для сравнения языковых единиц (частеречная принадлежность, грамматиче​ский признак,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лексическое значение и др.); устанавливать аналогии языковых единиц;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объединять объекты (языковые единицы) по определённо​му признаку;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определять существенный признак для классификации языковых единиц (звуков, частей речи,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предложений, текстов); классифицировать языковые единицы;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находить в языковом материале закономерности и проти​воречия на основе предложенного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учителем алгоритма наблюдения; анализировать алгоритм действий при работе с языко​выми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единицами, самостоятельно выделять учебные операции при анализе языковых единиц;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выявлять недостаток информации для решения учебной и практической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алгоритма, фор​мулировать запрос на дополнительную информацию;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устанавливать причинно​следственные связи в ситуациях наблюдения за языковым материалом,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делать выводы.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исследовательские действия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 помощью учителя формулировать цель, планировать из​менения языкового объекта, речевой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сравнивать несколько вариантов выполнения задания, выбирать наиболее подходящий (на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основе предложенных критериев);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проводить по предложенному плану несложное лингви​стическое мини​-исследование,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по предложенному плану проектное задание;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формулировать выводы и подкреплять их доказательства​ми на основе результатов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с помощью учителя вопросы в процессе анализа предложенного языкового материала;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прогнозировать возможное развитие процессов, событий и их последствия в аналогичных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сходных ситуациях.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выбирать источник получения информации: нужный словарь для получения запрашиваемой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для уточнения;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согласно заданному алгоритму находить представленную в явном виде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предложенном источнике: в слова​рях, справочниках;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распознавать достоверную и недостоверную информацию самостоятельно или на основании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учителем способа её проверки (обращаясь к словарям, справочникам, учебнику);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соблюдать с помощью взрослых (педагогических работни​ков, родителей, законных</w:t>
      </w:r>
    </w:p>
    <w:p>
      <w:pPr>
        <w:sectPr>
          <w:pgSz w:w="11900" w:h="16840"/>
          <w:pgMar w:top="298" w:right="660" w:bottom="452" w:left="666" w:header="720" w:footer="720" w:gutter="0"/>
          <w:cols w:space="720" w:num="1" w:equalWidth="0"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3" w:lineRule="auto" w:before="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представителей) правила информационной безопасности при поиске информации в Интернете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(информации о написании и произношении слова, о значении слова, о происхождении слова,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синонимах слова);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анализировать и создавать текстовую, видео​, графиче​скую, звуковую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зада​чей;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понимать лингвистическую информацию, зафиксирован​ную в виде таблиц, схем;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создавать схемы, таблицы для представления лингвистической информации.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форми​руются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универсальные учебные действия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воспринимать и формулировать суждения, выражать эмо​ции в соответствии с целями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условиями общения в знакомой среде;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проявлять уважительное отношение к собеседнику, со​блюдать правила ведения диалоги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дискуссии;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признавать возможность существования разных точек зрения;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корректно и аргументированно высказывать своё  мне​ние;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строить речевое высказывание в соответствии с постав​ленной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создавать устные и письменные тексты (описание, рас​суждение, повествование) в соответствии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речевой ситуацией;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готовить небольшие публичные выступления о результа​тах парной и групповой работы,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результатах наблюдения, выполненного мини​-исследования, проектного задания;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подбирать иллюстративный материал (рисунки, фото, плакаты) к тексту выступления.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форми​руются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учебные действия.</w:t>
      </w:r>
    </w:p>
    <w:p>
      <w:pPr>
        <w:autoSpaceDN w:val="0"/>
        <w:autoSpaceDE w:val="0"/>
        <w:widowControl/>
        <w:spacing w:line="271" w:lineRule="auto" w:before="70" w:after="0"/>
        <w:ind w:left="180" w:right="1728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Самоорганизация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планировать действия по решению учебной задачи для по​лучения результата;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выстраивать последовательность выбранных действий.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Самоконтроль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устанавливать причины успеха/неудач учебной деятель​ности;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корректировать свои учебные действия для преодоления речевых и орфографических ошибок;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соотносить результат деятельности с поставленной учеб​ной задачей по выделению,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характеристике, использованию языковых единиц;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находить ошибку, допущенную при работе с языковым материалом, находить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орфографическую и пунктуационную ошибку;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сравнивать результаты своей деятельности и деятельно​сти одноклассников, объективно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оценивать их по предложен​ным критериям.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1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формулировать краткосрочные и долгосрочные цели (ин​дивидуальные с учётом участия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коллективных задачах) в стандартной (типовой) ситуации на основе предложенного учи​телем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формата планирования, распределения промежуточных шагов и сроков;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распределять роли, договариваться, обсуждать процесс и результат совместной работы;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проявлять готовность руководить, выполнять поручения, подчиняться,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разрешать конфликты;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ответственно выполнять свою часть работы;</w:t>
      </w:r>
    </w:p>
    <w:p>
      <w:pPr>
        <w:sectPr>
          <w:pgSz w:w="11900" w:h="16840"/>
          <w:pgMar w:top="286" w:right="698" w:bottom="368" w:left="666" w:header="720" w:footer="720" w:gutter="0"/>
          <w:cols w:space="720" w:num="1" w:equalWidth="0"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18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оценивать свой вклад в общий результат;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выполнять совместные проектные задания с опорой на предложенные образцы.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во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втором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обучающийся научится: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осознавать язык как основное средство общения;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характеризовать согласные звуки вне слова и в слове по заданным параметрам: согласный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парный/непарный по твёрдости/мягкости; согласный парный/непарный по звонкости/глу​хости;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определять количество слогов в слове (в том числе при сте​чении согласных); делить слово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слоги;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устанавливать соотношение звукового и буквенного соста​ва, в том числе с учётом функций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букв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ю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обозначать на письме мягкость согласных звуков буквой мягкий знак в середине слова;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находить однокоренные слова;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выделять в слове корень (простые случаи);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выделять в слове окончание;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выявлять в тексте случаи употребления многозначных слов, понимать их значения и уточнять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 по учебным словарям; случаи употребления синонимов и антонимов (без на​зывания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терминов);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распознавать слова,  отвечающие  на  вопросы  «кто?»,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«что?»;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распознавать слова, отвечающие на вопросы «что де​лать?», «что сделать?» и др.;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распознавать слова, отвечающие на вопросы «какой?», «какая?», «какое?», «какие?»;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определять вид предложения по цели высказывания и по эмоциональной окраске;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находить место орфограммы в слове и между словами на изученные правила;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применять изученные правила правописания, в том чис​ле: сочетания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чк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чн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щн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нч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проверяемые безударные гласные в корне слова; парные звонкие и глухие согласные в корне слова;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непроверяемые гласные и согласные (перечень слов в орфографическом словаре учебника);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прописная бук​ва в именах, отчествах, фамилиях людей, кличках живот​ных, географических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названиях; раздельное написание пред​логов с именами существительными, разделительный мягкий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знак;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правильно списывать (без пропусков и искажений букв) слова и предложения, тексты объёмом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 более 50 слов;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писать под диктовку (без пропусков и искажений букв) слова, предложения, тексты объёмом 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более 45 слов с учётом изученных правил правописания;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находить и исправлять ошибки на изученные правила, описки;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пользоваться толковым, орфографическим, орфоэпиче​ским словарями учебника;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строить устное диалогическое и монологическое выска​зывание (2—4 предложения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определённую тему, по наблюдениям) с соблюдением орфоэпических норм, правильной ин​тонации;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формулировать простые выводы на основе прочитанного (услышанного) устно и письменно (1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—2 предложения);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составлять предложения из слов, устанавливая между ни​ми смысловую связь по вопросам;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определять тему текста и озаглавливать текст, отражая его тему;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составлять текст из разрозненных предложений, частей текста;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писать подробное изложение повествовательного текста объёмом 30—45 слов с опорой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вопросы;</w:t>
      </w:r>
    </w:p>
    <w:p>
      <w:pPr>
        <w:sectPr>
          <w:pgSz w:w="11900" w:h="16840"/>
          <w:pgMar w:top="298" w:right="690" w:bottom="452" w:left="666" w:header="720" w:footer="720" w:gutter="0"/>
          <w:cols w:space="720" w:num="1" w:equalWidth="0"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объяснять своими словами значение изученных понятий; использовать изученные понятия.</w:t>
      </w:r>
    </w:p>
    <w:p>
      <w:pPr>
        <w:sectPr>
          <w:pgSz w:w="11900" w:h="16840"/>
          <w:pgMar w:top="298" w:right="1150" w:bottom="1440" w:left="846" w:header="720" w:footer="720" w:gutter="0"/>
          <w:cols w:space="720" w:num="1" w:equalWidth="0"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5296"/>
            <w:vMerge w:val="restart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3218"/>
            <w:vMerge w:val="restart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68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94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68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Общие сведения о языке</w:t>
            </w:r>
          </w:p>
        </w:tc>
      </w:tr>
      <w:tr>
        <w:trPr>
          <w:trHeight w:hRule="exact" w:val="3038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5296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 как основное средство человеческого общения и явление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национальной культуры. Многообразие языкового пространства России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мира (первоначальные представления).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5.600000000000023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5.600000000000023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5.600000000000023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на тему «Язык — средство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общения людей и явление культуры»;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«Как язык помогает понять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историю и культуру народа?»;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Коллективное форму​лирование вывода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языке как основном средстве человече​ского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общения и явлении национальной культуры;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сформулировать суждение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красоте и богатстве русского языка;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сведений о многообразии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языков в Российской Федерации;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Коллективное формулирование вывода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много​образии языкового пространства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Диалог о том, как мы изучаем язык;</w:t>
            </w:r>
          </w:p>
        </w:tc>
        <w:tc>
          <w:tcPr>
            <w:tcW w:type="dxa" w:w="1068"/>
            <w:tcBorders>
              <w:start w:sz="4.79999999999927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94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  <w:tr>
        <w:trPr>
          <w:trHeight w:hRule="exact" w:val="188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коллективного вывода: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и анализ — методы изучения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языка;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3.Социальная сеть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работников образования: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http://nsportal.ru/nachalnaya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-shkola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4.Фестиваль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педагогических идей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«Открытый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урок»:http://festival.1septe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mber.ru</w:t>
            </w:r>
          </w:p>
        </w:tc>
      </w:tr>
      <w:tr>
        <w:trPr>
          <w:trHeight w:hRule="exact" w:val="348"/>
        </w:trPr>
        <w:tc>
          <w:tcPr>
            <w:tcW w:type="dxa" w:w="5692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9282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Фонетика и графика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1440" w:left="666" w:header="720" w:footer="720" w:gutter="0"/>
          <w:cols w:space="720" w:num="1" w:equalWidth="0"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36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 изученного в 1 классе: смыслоразличительная функция звуков;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 звуков и букв; различение ударных и безударных гласных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звуков, твёрдых и мягких согласных звуков, звонких и глухих согласных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звуков; шипящие согласные звуки [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ж], [ш], [ч’], [щ’]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обозначение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 твёрдости и мягкости согласных звуков, функции букв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е, ё, ю, 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согласный звук [й’] и гласный звук [и].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со схемой «Звуки русского языка»,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характеристика звуков речи с опорой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схему;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Дидактическая игра «Определи звук по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работа, в ходе которой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необходимо дать характеристику нескольким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звукам (гласные ударные/ безударные;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согласные твёрдые/мягкие, звонкие/глухие);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Игра-​соревнование «Приведи пример звука»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 ходе игры необходимо приводить примеры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гласных звуков, твёрдых/ мягких,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звонких/глухих согласных; парных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непарных по твёрдости — мягкости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звуков; парных и непар​ных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звонкости — глухости согласных звуков);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классифицировать звуки русского языка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значимым основаниям;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соотнесение звука (выбирая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 ряда предло​женных) и его качественной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характеристики;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Текущий;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5.Методические пособия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рабочие программы</w:t>
            </w:r>
          </w:p>
          <w:p>
            <w:pPr>
              <w:autoSpaceDN w:val="0"/>
              <w:autoSpaceDE w:val="0"/>
              <w:widowControl/>
              <w:spacing w:line="252" w:lineRule="auto" w:before="212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учителям начальной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школы: http://nachalka.com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6.Сетевое сообщество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педагогов: http://rusedu.net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7.Учитель портал: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http://www.uchportal.ru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58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Парные и непарные по твёрдости — мягкости согласные звуки. Парные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непарные по звонкости — глухости согласные звуки. Качественная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характеристика звука: гласный — согласный; гласный ударный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безударный; согласный твёрдый — мягкий, парный — непарный; согласный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звонкий — глухой, парный — непарный.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классифицировать звуки русского языка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значимым основаниям;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соотнесение звука (выбирая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 ряда предло​женных) и его качественной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выполнение задания: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группировка звуков по заданному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основанию;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с рисунками (и́рис — ири́с, за́мок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замо́к, а́тлас — атла́с): наблюдение за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смыслоразличительной функцией ударения.</w:t>
            </w:r>
          </w:p>
          <w:p>
            <w:pPr>
              <w:autoSpaceDN w:val="0"/>
              <w:autoSpaceDE w:val="0"/>
              <w:widowControl/>
              <w:spacing w:line="257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различия в значении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группировка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заданному основанию (ударение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первом, втором или третьем слоге);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целью определения функций ь: показатель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мягкости предшествующего соглас​ного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конце и в середине слова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разделительный;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характеристика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функций ь (раздели​тельный и показатель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мягкости предшествующего согласно​го)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предложенных словах;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записями на доске: обобщение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обозначения на письме мягкости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Практическое зада​ние: закрепление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 способов обозначения мягкости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о способах обозначения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звука [й’];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таблицей: определение способа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обозначения звука [й’] в приведённых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словах, запись в нужную ячейку таб​лицы;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различий в звуко​буквенном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составе слов с буквами е, ё, ю, я (в начале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и после гласных);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Заполнение таблицы: группировка слов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разным соотноше​нием количества звуков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 (количество звуков равно количеству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букв, количество звуков меньше количества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букв, количество звуков больше количества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диалог, в ходе которого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актуализируется способ определения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количества слогов в слове;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10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85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95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Функции ь: показатель мягкости предшествующего согласного в конце 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середине слова; разделительный. Использование на письме разделительных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ъ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ь.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различий в звуко​буквенном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составе слов с буквами е, ё, ю, я (в начале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и после гласных);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Заполнение таблицы: группировка слов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разным соотноше​нием количества звуков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 (количество звуков равно количеству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букв, количество звуков меньше количества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букв, количество звуков больше количества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диалог, в ходе которого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актуализируется способ определения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количества слогов в слове;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выполнение задания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систематизацию информации (записывать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в алфавитном порядке);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выполнение практической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задачи по поиску предложенного набора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толковом словаре (отрабатывается в 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числе умение использовать знание алфавита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ориентации в словаре);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Комментированное выполнение задания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«Правильно ли слова расположили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алфавиту» (отрабатывается умение оценивать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правильность выполнения заданий);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Социальная сеть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работников образования: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http://nsportal.ru/nachalnaya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-shkola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Фестиваль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педагогических идей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«Открытый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урок»:http://festival.1septe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mber.ru</w:t>
            </w:r>
          </w:p>
        </w:tc>
      </w:tr>
      <w:tr>
        <w:trPr>
          <w:trHeight w:hRule="exact" w:val="1189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соотношения звукового и буквенного состава в словах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буквами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е, ё, ю, 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(в начале слова и после гласных).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классифицировать звуки русского языка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значимым основаниям;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соотнесение звука (выбирая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 ряда предло​женных) и его качественной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выполнение задания: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группировка звуков по заданному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основанию;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с рисунками (и́рис — ири́с, за́мок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замо́к, а́тлас — атла́с): наблюдение за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смыслоразличительной функцией ударения.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различия в значении слов;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группировка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заданному основанию (ударение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первом, втором или третьем слоге);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целью определения функций ь: показатель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мягкости предшествующего соглас​ного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конце и в середине слова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разделительный;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характеристика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функций ь (раздели​тельный и показатель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мягкости предшествующего согласно​го)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предложенных словах;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записями на доске: обобщение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обозначения на письме мягкости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Практическое зада​ние: закрепление на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Методические пособия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рабочие программы</w:t>
            </w:r>
          </w:p>
          <w:p>
            <w:pPr>
              <w:autoSpaceDN w:val="0"/>
              <w:autoSpaceDE w:val="0"/>
              <w:widowControl/>
              <w:spacing w:line="252" w:lineRule="auto" w:before="212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учителям начальной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школы: http://nachalka.com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Сетевое сообщество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педагогов: http://rusedu.net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Учитель портал: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http://www.uchportal.ru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918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5782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 способов обозначения мягкости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о способах обозначения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звука [й’];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таблицей: определение способа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обозначения звука [й’] в приведённых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словах, запись в нужную ячейку таб​лицы;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различий в звуко​буквенном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составе слов с буквами е, ё, ю, я (в начале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и после гласных);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Заполнение таблицы: группировка слов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разным соотноше​нием количества звуков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 (количество звуков равно количеству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букв, количество звуков меньше количества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букв, количество звуков больше количества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диалог, в ходе которого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актуализируется способ определения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количества слогов в слове;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выполнение задания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систематизацию информации (записывать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в алфавитном порядке);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выполнение практической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задачи по поиску предложенного набора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толковом словаре (отрабатывается в 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числе умение использовать знание алфавита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ориентации в словаре);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Комментированное выполнение задания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«Правильно ли слова расположили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алфавиту» (отрабатывается умение оценивать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правильность выполнения заданий);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23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529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Деление слов на слоги (в том числе при стечении согласных).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799999999999727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799999999999727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со схемой «Звуки русского языка»,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характеристика звуков речи с опорой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схему;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Дидактическая игра «Определи звук по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работа, в ходе которой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необходимо дать характеристику нескольким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звукам (гласные ударные/ безударные;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согласные твёрдые/мягкие, звонкие/глухие);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Игра-​соревнование «Приведи пример звука»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 ходе игры необходимо приводить примеры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гласных звуков, твёрдых/ мягких,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звонких/глухих согласных; парных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непарных по твёрдости — мягкости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звуков; парных и непар​ных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звонкости — глухости согласных звуков);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классифицировать звуки русского языка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значимым основаниям;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соотнесение звука (выбирая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 ряда предло​женных) и его качественной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характеристики;</w:t>
            </w:r>
          </w:p>
        </w:tc>
        <w:tc>
          <w:tcPr>
            <w:tcW w:type="dxa" w:w="1068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Методические пособия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рабочие программы</w:t>
            </w:r>
          </w:p>
          <w:p>
            <w:pPr>
              <w:autoSpaceDN w:val="0"/>
              <w:autoSpaceDE w:val="0"/>
              <w:widowControl/>
              <w:spacing w:line="252" w:lineRule="auto" w:before="21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учителям начальной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школы: http://nachalka.com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Сетевое сообщество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педагогов: http://rusedu.net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Учитель портал: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http://www.uchportal.ru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254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465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выполнение задания: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группировка звуков по заданному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основанию;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с рисунками (и́рис — ири́с, за́мок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замо́к, а́тлас — атла́с): наблюдение за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смыслоразличительной функцией ударения.</w:t>
            </w:r>
          </w:p>
          <w:p>
            <w:pPr>
              <w:autoSpaceDN w:val="0"/>
              <w:autoSpaceDE w:val="0"/>
              <w:widowControl/>
              <w:spacing w:line="25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различия в значении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группировка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заданному основанию (ударение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первом, втором или третьем слоге);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целью определения функций ь: показатель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мягкости предшествующего соглас​ного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конце и в середине слова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разделительный;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характеристика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функций ь (раздели​тельный и показатель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мягкости предшествующего согласно​го)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предложенных словах;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записями на доске: обобщение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обозначения на письме мягкости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Практическое зада​ние: закрепление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 способов обозначения мягкости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о способах обозначения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звука [й’];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таблицей: определение способа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обозначения звука [й’] в приведённых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словах, запись в нужную ячейку таб​лицы;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различий в звуко​буквенном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составе слов с буквами е, ё, ю, я (в начале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и после гласных);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Заполнение таблицы: группировка слов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разным соотноше​нием количества звуков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 (количество звуков равно количеству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букв, количество звуков меньше количества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букв, количество звуков больше количества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диалог, в ходе которого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актуализируется способ определения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количества слогов в слове;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выполнение задания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систематизацию информации (записывать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в алфавитном порядке);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выполнение практической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задачи по поиску предложенного набора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толковом словаре (отрабатывается в 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числе умение использовать знание алфавита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ориентации в словаре);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Комментированное выполнение задания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«Правильно ли слова расположили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алфавиту» (отрабатывается умение оценивать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правильность выполнения заданий);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498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68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0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498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14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14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 знания алфавита при работе со словарями.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14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14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14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011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14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со схемой «Звуки русского языка»,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характеристика звуков речи с опорой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схему;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Дидактическая игра «Определи звук по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работа, в ходе которой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необходимо дать характеристику нескольким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звукам (гласные ударные/ безударные;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согласные твёрдые/мягкие, звонкие/глухие);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Игра-​соревнование «Приведи пример звука»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 ходе игры необходимо приводить примеры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гласных звуков, твёрдых/ мягких,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звонких/глухих согласных; парных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непарных по твёрдости — мягкости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звуков; парных и непар​ных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звонкости — глухости согласных звуков);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классифицировать звуки русского языка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значимым основаниям;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соотнесение звука (выбирая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 ряда предло​женных) и его качественной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выполнение задания: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группировка звуков по заданному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основанию;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с рисунками (и́рис — ири́с, за́мок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замо́к, а́тлас — атла́с): наблюдение за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смыслоразличительной функцией ударения.</w:t>
            </w:r>
          </w:p>
          <w:p>
            <w:pPr>
              <w:autoSpaceDN w:val="0"/>
              <w:autoSpaceDE w:val="0"/>
              <w:widowControl/>
              <w:spacing w:line="257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различия в значении слов;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группировка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заданному основанию (ударение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первом, втором или третьем слоге);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целью определения функций ь: показатель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мягкости предшествующего соглас​ного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конце и в середине слова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разделительный;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характеристика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функций ь (раздели​тельный и показатель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мягкости предшествующего согласно​го)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предложенных словах;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записями на доске: обобщение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обозначения на письме мягкости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Практическое зада​ние: закрепление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 способов обозначения мягкости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о способах обозначения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звука [й’];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таблицей: определение способа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обозначения звука [й’] в приведённых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словах, запись в нужную ячейку таб​лицы;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различий в звуко​буквенном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составе слов с буквами е, ё, ю, я (в начале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 и после гласных);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14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14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08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2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109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Заполнение таблицы: группировка слов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разным соотноше​нием количества звуков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 (количество звуков равно количеству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букв, количество звуков меньше количества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букв, количество звуков больше количества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диалог, в ходе которого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актуализируется способ определения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количества слогов в слове;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выполнение задания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систематизацию информации (записывать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в алфавитном порядке);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выполнение практической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задачи по поиску предложенного набора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толковом словаре (отрабатывается в 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числе умение использовать знание алфавита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ориентации в словаре);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Комментированное выполнение задания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«Правильно ли слова расположили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алфавиту» (отрабатывается умение оценивать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правильность выполнения заданий);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17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529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небуквенных графических средств: пробела между словами,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знака переноса, абзаца (красной строки), пунктуационных знаков (в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пределах изученного)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7999999999999545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со схемой «Звуки русского языка»,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характеристика звуков речи с опорой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схему;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Дидактическая игра «Определи звук по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работа, в ходе которой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необходимо дать характеристику нескольким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звукам (гласные ударные/ безударные;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согласные твёрдые/мягкие, звонкие/глухие);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Игра-​соревнование «Приведи пример звука»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 ходе игры необходимо приводить примеры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гласных звуков, твёрдых/ мягких,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звонких/глухих согласных; парных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непарных по твёрдости — мягкости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звуков; парных и непар​ных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звонкости — глухости согласных звуков);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классифицировать звуки русского языка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значимым основаниям;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соотнесение звука (выбирая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 ряда предло​женных) и его качественной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выполнение задания: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группировка звуков по заданному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основанию;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с рисунками (и́рис — ири́с, за́мок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замо́к, а́тлас — атла́с): наблюдение за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смыслоразличительной функцией ударения.</w:t>
            </w:r>
          </w:p>
          <w:p>
            <w:pPr>
              <w:autoSpaceDN w:val="0"/>
              <w:autoSpaceDE w:val="0"/>
              <w:widowControl/>
              <w:spacing w:line="252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различия в значении слов;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группировка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заданному основанию (ударение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первом, втором или третьем слоге);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Наблюдение за языковым материалом с</w:t>
            </w:r>
          </w:p>
        </w:tc>
        <w:tc>
          <w:tcPr>
            <w:tcW w:type="dxa" w:w="1068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194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66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целью определения функций ь: показатель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мягкости предшествующего соглас​ного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конце и в середине слова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разделительный;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характеристика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функций ь (раздели​тельный и показатель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мягкости предшествующего согласно​го)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предложенных словах;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записями на доске: обобщение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обозначения на письме мягкости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Практическое зада​ние: закрепление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 способов обозначения мягкости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о способах обозначения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звука [й’];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таблицей: определение способа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обозначения звука [й’] в приведённых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словах, запись в нужную ячейку таб​лицы;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различий в звуко​буквенном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составе слов с буквами е, ё, ю, я (в начале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и после гласных);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Заполнение таблицы: группировка слов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разным соотноше​нием количества звуков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 (количество звуков равно количеству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букв, количество звуков меньше количества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букв, количество звуков больше количества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диалог, в ходе которого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актуализируется способ определения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количества слогов в слове;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выполнение задания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систематизацию информации (записывать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в алфавитном порядке);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выполнение практической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задачи по поиску предложенного набора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толковом словаре (отрабатывается в 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числе умение использовать знание алфавита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ориентации в словаре);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Комментированное выполнение задания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«Правильно ли слова расположили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алфавиту» (отрабатывается умение оценивать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правильность выполнения заданий);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5692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9282"/>
            <w:gridSpan w:val="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Лексика</w:t>
            </w:r>
          </w:p>
        </w:tc>
      </w:tr>
      <w:tr>
        <w:trPr>
          <w:trHeight w:hRule="exact" w:val="1531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Понимание слова как единства звучания и значения. Лексическое значение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 (общее представление).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рисунками: объяснять значение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с опорой на рисунок и систему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Дидактическая игра «Угадай, какое это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слово» (в ходе игры нужно опознавать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их лексическим значе​ниям);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журнала «Начальная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tabs>
          <w:tab w:pos="13640" w:val="left"/>
        </w:tabs>
        <w:autoSpaceDE w:val="0"/>
        <w:widowControl/>
        <w:spacing w:line="257" w:lineRule="auto" w:before="1408" w:after="0"/>
        <w:ind w:left="9354" w:right="144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группах: наблюдение за значением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школа»: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 в тексте, установление значения слова с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http://nsc.1september.ru/ind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опорой на текст;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с записями на доске: нахождение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ошибок в объясне​нии лексического значения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Практическая работа: выписать из толкового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словаря значение пяти слов, которые раньше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не знал(а);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один ученик читает значение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 из толкового словаря в учебнике,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второй отгадывает это слово, потом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меняются ролями;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Творческое задание: составить кроссворд,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часть слов объяс​нить с помощью рисунков,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часть слов — с помощью лексиче​ского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значения слова;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Практическая работа: с опорой на толковый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словарь учеб​ника определить, лексические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значения каких слов запи​саны;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с рисунками, на которых изображены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разные значе​ния слов, например слов корень,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иголки, кисть: с опорой на рисунки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объяснить значения многозначных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диалог, в ходе которого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высказываются предполо​жения о причинах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появления нескольких значений одного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сопоставление значений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многозначного слова;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Практическая работа: составление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предложений с использо​ванием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многозначных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Самостоятельная работа: поиск в толковом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словаре учебника многозначных слов,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выписывание словарной статьи в те​традь;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Творческая работа: подобрать примеры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предложений к каждому из значений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многозначного слова — можно составлять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свои предложения, можно искать в книгах;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сходством и различием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значений синонимов с опорой на лексическое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значение и на предложения, в кото​рых они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употреблены;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диалог, в ходе которого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сравниваются слова в синонимическом ряду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 выявляются различия между словами;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Упражнение, направленное на отработку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умения выбирать из пары синонимов тот,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который более уместен в заданном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предложении, с комментированием выбора;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поиск в тексте синонимов;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Дифференцированная работа: реконструкция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текста, связанная с выбором из ряда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синонимов наиболее подходя​щего для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заполнения пропуска в предложениях текста;</w:t>
      </w: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338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1216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рисунками: развитие умения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информа​цию, представленную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виде рисунка, и соотносить её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приведёнными словами — антонимами;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словами, имеющими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противоположное значение (антонимами).</w:t>
            </w:r>
          </w:p>
          <w:p>
            <w:pPr>
              <w:autoSpaceDN w:val="0"/>
              <w:autoSpaceDE w:val="0"/>
              <w:widowControl/>
              <w:spacing w:line="254" w:lineRule="auto" w:before="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лексического значения слов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антонимов;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Дидактическая игра «Назови слово,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противоположное по значению»;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подбор антонимов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предложенным словам;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поиск в текстах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антонимов;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анализ уместности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 слов в предложениях,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находить случаи неудачного выбора слова;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35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529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Выявление слов, значение которых требует уточнения. Определение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значения слова по тексту или уточнение значения с помощью толкового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словаря.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7999999999999545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рисунками: объяснять значение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с опорой на рисунок и систему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Дидактическая игра «Угадай, какое это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слово» (в ходе игры нужно опознавать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их лексическим значе​ниям);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наблюдение за значением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в тексте, установление значения слова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опорой на текст;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записями на доске: нахождение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ошибок в объясне​нии лексического 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выписать из толкового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словаря значение пяти слов, которые раньше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 знал(а);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один ученик читает значение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из толкового словаря в учебнике,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второй отгадывает это слово, потом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меняются ролями;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задание: составить кроссворд,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часть слов объяс​нить с помощью рисунков,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часть слов — с помощью лексиче​ского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значения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с опорой на толковый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словарь учеб​ника определить, лексические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значения каких слов запи​саны;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рисунками, на которых изображены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разные значе​ния слов, например слов корень,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иголки, кисть: с опорой на рисунки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объяснить значения многозначных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диалог, в ходе которого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высказываются предполо​жения о причинах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появления нескольких значений одного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сопоставление значений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многозначного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составление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 с использо​ванием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многозначных слов;</w:t>
            </w:r>
          </w:p>
        </w:tc>
        <w:tc>
          <w:tcPr>
            <w:tcW w:type="dxa" w:w="1068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374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592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поиск в толковом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словаре учебника многозначных слов,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выписывание словарной статьи в те​традь;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Творческая работа: подобрать примеры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 к каждому из значений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многозначного слова — можно составлять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свои предложения, можно искать в книгах;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сходством и различием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значений синонимов с опорой на лексическое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значение и на предложения, в кото​рых они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диалог, в ходе которого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сравниваются слова в синонимическом ряду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выявляются различия между словами;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Упражнение, направленное на отработку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умения выбирать из пары синонимов тот,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который более уместен в заданном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предложении, с комментированием выбора;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поиск в тексте синонимов;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Дифференцированная работа: реконструкция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текста, связанная с выбором из ряда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синонимов наиболее подходя​щего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заполнения пропуска в предложениях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рисунками: развитие умения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информа​цию, представленную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виде рисунка, и соотносить её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приведёнными словами — антонимами;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словами, имеющими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противоположное значение (антонимами).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лексического значения слов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антонимов;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Дидактическая игра «Назови слово,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противоположное по значению»;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подбор антонимов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предложенным словам;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поиск в текстах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антонимов;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анализ уместности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 слов в предложениях,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находить случаи неудачного выбора слова;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46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Однозначные и многозначные слова (простые случаи, наблюдение)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рисунками: объяснять значение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с опорой на рисунок и систему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Дидактическая игра «Угадай, какое это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слово» (в ходе игры нужно опознавать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их лексическим значе​ниям);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наблюдение за значением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в тексте, установление значения слова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опорой на текст;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записями на доске: нахождение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ошибок в объясне​нии лексического 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выписать из толкового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словаря значение пяти слов, которые раньше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 знал(а);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57" w:lineRule="auto" w:before="2982" w:after="0"/>
        <w:ind w:left="9354" w:right="3024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один ученик читает значение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 из толкового словаря в учебнике,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второй отгадывает это слово, потом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меняются ролями;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Творческое задание: составить кроссворд,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часть слов объяс​нить с помощью рисунков,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часть слов — с помощью лексиче​ского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значения слова;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Практическая работа: с опорой на толковый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словарь учеб​ника определить, лексические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значения каких слов запи​саны;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с рисунками, на которых изображены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разные значе​ния слов, например слов корень,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иголки, кисть: с опорой на рисунки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объяснить значения многозначных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диалог, в ходе которого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высказываются предполо​жения о причинах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появления нескольких значений одного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сопоставление значений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многозначного слова;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Практическая работа: составление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предложений с использо​ванием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многозначных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Самостоятельная работа: поиск в толковом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словаре учебника многозначных слов,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выписывание словарной статьи в те​традь;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Творческая работа: подобрать примеры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предложений к каждому из значений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многозначного слова — можно составлять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свои предложения, можно искать в книгах;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сходством и различием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значений синонимов с опорой на лексическое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значение и на предложения, в кото​рых они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употреблены;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диалог, в ходе которого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сравниваются слова в синонимическом ряду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 выявляются различия между словами;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Упражнение, направленное на отработку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умения выбирать из пары синонимов тот,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который более уместен в заданном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предложении, с комментированием выбора;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поиск в тексте синонимов;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Дифференцированная работа: реконструкция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текста, связанная с выбором из ряда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синонимов наиболее подходя​щего для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заполнения пропуска в предложениях текста;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с рисунками: развитие умения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понимать информа​цию, представленную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виде рисунка, и соотносить её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приведёнными словами — антонимами;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словами, имеющими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противоположное значение (антонимами).</w:t>
      </w:r>
    </w:p>
    <w:p>
      <w:pPr>
        <w:autoSpaceDN w:val="0"/>
        <w:autoSpaceDE w:val="0"/>
        <w:widowControl/>
        <w:spacing w:line="250" w:lineRule="auto" w:before="18" w:after="0"/>
        <w:ind w:left="9354" w:right="3456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Анализ лексического значения слов —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антонимов;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Дидактическая игра «Назови слово,</w:t>
      </w: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482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1374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противоположное по значению»;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подбор антонимов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предложенным словам;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поиск в текстах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антонимов;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анализ уместности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 слов в предложениях,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находить случаи неудачного выбора слова;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392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5296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Наблюдение за использованием в речи синонимов, антонимов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5.600000000000023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5.600000000000023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5.600000000000023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рисунками: объяснять значение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с опорой на рисунок и систему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Дидактическая игра «Угадай, какое это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слово» (в ходе игры нужно опознавать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их лексическим значе​ниям);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наблюдение за значением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в тексте, установление значения слова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опорой на текст;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записями на доске: нахождение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ошибок в объясне​нии лексического 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выписать из толкового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словаря значение пяти слов, которые раньше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 знал(а);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один ученик читает значение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из толкового словаря в учебнике,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второй отгадывает это слово, потом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меняются ролями;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задание: составить кроссворд,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часть слов объяс​нить с помощью рисунков,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часть слов — с помощью лексиче​ского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значения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с опорой на толковый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словарь учеб​ника определить, лексические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значения каких слов запи​саны;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рисунками, на которых изображены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разные значе​ния слов, например слов корень,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иголки, кисть: с опорой на рисунки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объяснить значения многозначных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диалог, в ходе которого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высказываются предполо​жения о причинах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появления нескольких значений одного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сопоставление значений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многозначного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составление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 с использо​ванием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многозначных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поиск в толковом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словаре учебника многозначных слов,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выписывание словарной статьи в те​традь;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Творческая работа: подобрать примеры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 к каждому из значений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многозначного слова — можно составлять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свои предложения, можно искать в книгах;</w:t>
            </w:r>
          </w:p>
        </w:tc>
        <w:tc>
          <w:tcPr>
            <w:tcW w:type="dxa" w:w="1068"/>
            <w:tcBorders>
              <w:start w:sz="4.799999999999272" w:val="single" w:color="#000000"/>
              <w:top w:sz="5.600000000000023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412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9022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сходством и различием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значений синонимов с опорой на лексическое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значение и на предложения, в кото​рых они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диалог, в ходе которого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сравниваются слова в синонимическом ряду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выявляются различия между словами;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Упражнение, направленное на отработку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умения выбирать из пары синонимов тот,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который более уместен в заданном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предложении, с комментированием выбора;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поиск в тексте синонимов;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Дифференцированная работа: реконструкция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текста, связанная с выбором из ряда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синонимов наиболее подходя​щего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заполнения пропуска в предложениях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рисунками: развитие умения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информа​цию, представленную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виде рисунка, и соотносить её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приведёнными словами — антонимами;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словами, имеющими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противоположное значение (антонимами).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лексического значения слов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антонимов;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Дидактическая игра «Назови слово,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противоположное по значению»;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подбор антонимов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предложенным словам;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поиск в текстах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антонимов;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анализ уместности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 слов в предложениях,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находить случаи неудачного выбора слова;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692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9282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4.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Состав слова (морфемика)</w:t>
            </w:r>
          </w:p>
        </w:tc>
      </w:tr>
      <w:tr>
        <w:trPr>
          <w:trHeight w:hRule="exact" w:val="1506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Корень как обязательная часть слова. Однокоренные (родственные) слова.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Признаки однокоренных (родственных) слов. Различение однокоренных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 и синонимов, однокоренных слов и слов с омонимичными корнями.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Выделение в словах корня (простые случаи)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рисунками: сопо​ставление значений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нескольких родственных слов с опорой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собственный речевой опыт и рисунки,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высказывание предположений о сходстве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различии в значениях слов, выявление слова,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помощью которого можно объяснить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значение всех родственных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учителем приёма развёрнутого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толкования слова как способа определения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связи значений родственных слов. Работа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понятиями «корень», «однокоренные слова»: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предложенных в учебнике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Совместное составление алгоритма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выделения корня;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составленного алгоритма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решении практических задач по выделению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Социальная сеть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работников образования: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http://nsportal.ru/nachalnaya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ый -shkola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Фестиваль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педагогических идей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«Открытый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урок»:http://festival.1septe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mber.ru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57" w:lineRule="auto" w:before="3678" w:after="0"/>
        <w:ind w:left="9354" w:right="3024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корня;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Самостоятельная работа: находить среди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предложенного набора слов слова с заданным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корнем;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подбор родственных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Анализ текста с установкой на поиск в нём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родственных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группах: выполнение задания на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обнаружение лишнего слова в ряду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предложенных (например, синонимв группе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родственных слов или слово с омонимичным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корнем в ряду родственных слов);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Дифференцированное задание: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контролировать правиль​ность объединения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родственных слов в группы при работе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группами слов с омонимичными корнями;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изменением формы слова;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с текстом, в котором встречаются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формы одного и того же слова: поиск форм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слова, сравнение форм слова, выявление той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части, которой различаются формы слова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(изменяемой части слова);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с понятием «окончание»: анализ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предложенного в учебнике определения;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диалог «Как различать разные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 и формы одного и того же слова?»;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Практическая работа: изменение слова по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предложенному в учебнике образцу,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нахождение и выделение в формах одного 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того же слова окончания;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Работа в группе: выполнение задания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«Помоги сверстнику из другой страны,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начавшему учить русский язык, исправить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ошибки» (ошибки связаны с тем, что слова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стоят в начальной форме);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с записями на доске: сопоставление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однокоренных слов и выявление различий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между ними в значении и в буквенной записи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(среди родственных слов есть несколько слов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 суффиксами, например, это может быть ряд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гора, горка, горочка, горный, гористый);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образованием слов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помощью суффиксов, выделение суффиксов,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 помощью которых образованы слова,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высказывание предположений о значении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суффиксов;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группах: поиск среди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предложенного набора слов с одинаковыми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суффиксами;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Дифференцированное задание: наблюдение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за синонимией суффиксов;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образованием слов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помощью приставок, выделение приставок,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помощью которых образованы слова,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высказывание предположений о значении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приставок;</w:t>
      </w: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86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1443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таблицей: подбор примеров слов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указанными в таблице суффиксами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приставками;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04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Окончание как изменяемая часть слова. Изменение формы слова с помощью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окончания. Различение изменяемых и неизменяемых слов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011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рисунками: сопо​ставление значений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нескольких родственных слов с опорой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собственный речевой опыт и рисунки,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высказывание предположений о сходстве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различии в значениях слов, выявление слова,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помощью которого можно объяснить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значение всех родственных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учителем приёма развёрнутого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толкования слова как способа определения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связи значений родственных слов. Работа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понятиями «корень», «однокоренные слова»: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предложенных в учебнике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Совместное составление алгоритма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выделения корня;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составленного алгоритма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решении практических задач по выделению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корня;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находить среди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предложенного набора слов слова с заданным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корнем;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подбор родственных слов;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текста с установкой на поиск в нём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родственных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выполнение задания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обнаружение лишнего слова в ряду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предложенных (например, синонимв группе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родственных слов или слово с омонимичным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корнем в ряду родственных слов);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контролировать правиль​ность объединения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родственных слов в группы при работе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группами слов с омонимичными корнями;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изменением формы слова;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текстом, в котором встречаются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формы одного и того же слова: поиск форм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слова, сравнение форм слова, выявление той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части, которой различаются формы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(изменяемой части слова);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понятием «окончание»: анализ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предложенного в учебнике определения;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«Как различать разные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и формы одного и того же слова?»;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изменение слова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предложенному в учебнике образцу,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нахождение и выделение в формах одного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того же слова окончания;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в группе: выполнение задания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«Помоги сверстнику из другой страны,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начавшему учить русский язык, исправить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ошибки» (ошибки связаны с тем, что слова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Социальная сеть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работников образования: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http://nsportal.ru/nachalnaya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ый -shkola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Фестиваль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педагогических идей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«Открытый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урок»:http://festival.1septe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mber.ru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62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1011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стоят в начальной форме);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записями на доске: сопоставление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однокоренных слов и выявление различий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между ними в значении и в буквенной записи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(среди родственных слов есть несколько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суффиксами, например, это может быть ряд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гора, горка, горочка, горный, гористый);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образованием слов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суффиксов, выделение суффиксов,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помощью которых образованы 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высказывание предположений о значении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суффиксов;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поиск среди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предложенного набора слов с одинаковыми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суффиксами;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наблюдение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 синонимией суффиксов;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образованием слов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приставок, выделение приставок,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которых образованы 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высказывание предположений о значении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приставок;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таблицей: подбор примеров слов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указанными в таблице суффиксами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приставками;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08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529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Суффикс как часть слова (наблюдение). Приставка как часть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(наблюдение)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799999999999727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799999999999727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рисунками: сопо​ставление значений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нескольких родственных слов с опорой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собственный речевой опыт и рисунки,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высказывание предположений о сходстве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различии в значениях слов, выявление слова,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помощью которого можно объяснить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значение всех родственных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учителем приёма развёрнутого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толкования слова как способа определения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связи значений родственных слов. Работа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понятиями «корень», «однокоренные слова»: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предложенных в учебнике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Совместное составление алгоритма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выделения корня;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составленного алгоритма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решении практических задач по выделению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корня;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находить среди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предложенного набора слов слова с заданным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корнем;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подбор родственных слов;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текста с установкой на поиск в нём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родственных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выполнение задания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обнаружение лишнего слова в ряду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предложенных (например, синонимв группе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родственных слов или слово с омонимичным</w:t>
            </w:r>
          </w:p>
        </w:tc>
        <w:tc>
          <w:tcPr>
            <w:tcW w:type="dxa" w:w="1068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Социальная сеть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работников образования: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http://nsportal.ru/nachalnaya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ый -shkola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Фестиваль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педагогических идей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«Открытый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урок»:http://festival.1septe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mber.ru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100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581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корнем в ряду родственных слов);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контролировать правиль​ность объединения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родственных слов в группы при работе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группами слов с омонимичными корнями;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изменением формы слова;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текстом, в котором встречаются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формы одного и того же слова: поиск форм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слова, сравнение форм слова, выявление той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части, которой различаются формы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(изменяемой части слова);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понятием «окончание»: анализ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предложенного в учебнике определения;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«Как различать разные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и формы одного и того же слова?»;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изменение слова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предложенному в учебнике образцу,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нахождение и выделение в формах одного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того же слова окончания;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в группе: выполнение задания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«Помоги сверстнику из другой страны,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начавшему учить русский язык, исправить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ошибки» (ошибки связаны с тем, что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стоят в начальной форме);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записями на доске: сопоставление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однокоренных слов и выявление различий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между ними в значении и в буквенной записи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(среди родственных слов есть несколько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суффиксами, например, это может быть ряд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гора, горка, горочка, горный, гористый);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образованием слов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суффиксов, выделение суффиксов,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помощью которых образованы 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высказывание предположений о значении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суффиксов;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поиск среди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предложенного набора слов с одинаковыми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суффиксами;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наблюдение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 синонимией суффиксов;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образованием слов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приставок, выделение приставок,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которых образованы 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высказывание предположений о значении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приставок;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таблицей: подбор примеров слов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указанными в таблице суффиксами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приставками;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692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9282"/>
            <w:gridSpan w:val="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Морфология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67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30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Имя существительное (ознакомление): общее значение, вопросы («кто?»,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«что?»), употреб​ление в речи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предложенным набором слов: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обознача​ют, на какой вопрос отвечают,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формулирование вывода, введение понятия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«имя существительное»;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распределение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 на две группы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 того, на какой вопрос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отвечают:«что?» или «кто?»;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лексическим значением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существитель​ных;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находить в тексте слова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заданным основани​ям (например, 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называющие явления природы, черты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характера и т. д.);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выявление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общего признака группы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различение (по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значению и вопросам) одушевлённых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неодушевлённых имён существительных;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группировка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 по заданным основаниям;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предложенным набором слов: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обознача​ют, на какой вопрос отвечают,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формулирование вывода, введение понятия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«глагол»;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распределение глаголов на две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в зави​симости от того, на какой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 отвечают: «что делать?» или «что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сделать?»;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лексическим значением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глаголов. Дифференцированное задание: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группировка глаголов в зависимости от того,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называют они движение или чувства;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выписать из набора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только глаголы;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нахождение в тексте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глаголов;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предложенным набором слов: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обознача​ют, на какой вопрос отвечают,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формулирование вывода, введение понятия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«имя прилагательное»;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распределение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 на три группы в зависимости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 того, на какой вопрос отвечают:«какой?»,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«какое?», «какая?»;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лексическим значением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прилагательных;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  <w:tr>
        <w:trPr>
          <w:trHeight w:hRule="exact" w:val="1220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529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Глагол (ознакомление): общее значение, вопросы («что делать?», «что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сделать?» и др.), употреб​ление в речи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799999999999727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799999999999727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предложенным набором слов: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обознача​ют, на какой вопрос отвечают,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формулирование вывода, введение понятия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«имя существительное»;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распределение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 на две группы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зависимости от того, на какой вопрос</w:t>
            </w:r>
          </w:p>
        </w:tc>
        <w:tc>
          <w:tcPr>
            <w:tcW w:type="dxa" w:w="1068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школа»: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2208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145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отвечают:«что?» или «кто?»;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лексическим значением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существитель​ных;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находить в тексте слова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заданным основани​ям (например, 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называющие явления природы, черты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характера и т. д.);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выявление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общего признака группы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различение (по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значению и вопросам) одушевлённых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неодушевлённых имён существительных;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группировка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 по заданным основаниям;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предложенным набором слов: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обознача​ют, на какой вопрос отвечают,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формулирование вывода, введение понятия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«глагол»;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распределение глаголов на две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в зави​симости от того, на какой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 отвечают: «что делать?» или «что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сделать?»;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лексическим значением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глаголов. Дифференцированное задание: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группировка глаголов в зависимости от того,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называют они движение или чувства;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выписать из набора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только глаголы;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нахождение в тексте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глаголов;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предложенным набором слов: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обознача​ют, на какой вопрос отвечают,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формулирование вывода, введение понятия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«имя прилагательное»;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распределение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 на три группы в зависимости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 того, на какой вопрос отвечают:«какой?»,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«какое?», «какая?»;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лексическим значением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выявление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общего признака группы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выписывание из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имён прилага​тельных;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«Чем похожи и чем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различаются предлоги и приставки?»;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Совместное составление алгоритма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различения приставок и предлогов;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Списывание предложений с раскрытием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скобок на основе применения алгоритма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различения предлогов и приставок;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Творческая работа: составление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предложений, в которых есть одинаково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звучащие предлоги и приставки;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145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27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2228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98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79999999999998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79999999999998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79999999999998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79999999999998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79999999999998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79999999999998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79999999999998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799999999999983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2112"/>
        </w:trPr>
        <w:tc>
          <w:tcPr>
            <w:tcW w:type="dxa" w:w="396"/>
            <w:tcBorders>
              <w:start w:sz="4.800000000000011" w:val="single" w:color="#000000"/>
              <w:top w:sz="4.799999999999983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5296"/>
            <w:tcBorders>
              <w:start w:sz="4.800000000000011" w:val="single" w:color="#000000"/>
              <w:top w:sz="4.799999999999983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Имя прилагательное (ознакомление): общее значение, вопросы («какой?»,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«какая?», «какое?», «какие?»), употребление  в речи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83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83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83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799999999999983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799999999999983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предложенным набором слов: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обознача​ют, на какой вопрос отвечают,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формулирование вывода, введение понятия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«имя существительное»;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распределение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 на две группы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 того, на какой вопрос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отвечают:«что?» или «кто?»;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лексическим значением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существитель​ных;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находить в тексте слова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заданным основани​ям (например, 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называющие явления природы, черты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характера и т. д.);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выявление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общего признака группы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различение (по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значению и вопросам) одушевлённых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неодушевлённых имён существительных;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группировка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 по заданным основаниям;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предложенным набором слов: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обознача​ют, на какой вопрос отвечают,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формулирование вывода, введение понятия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«глагол»;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распределение глаголов на две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в зави​симости от того, на какой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 отвечают: «что делать?» или «что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сделать?»;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лексическим значением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глаголов. Дифференцированное задание: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группировка глаголов в зависимости от того,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называют они движение или чувства;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выписать из набора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только глаголы;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нахождение в тексте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глаголов;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предложенным набором слов: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обознача​ют, на какой вопрос отвечают,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формулирование вывода, введение понятия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«имя прилагательное»;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распределение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 на три группы в зависимости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 того, на какой вопрос отвечают:«какой?»,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«какое?», «какая?»;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лексическим значением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выявление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общего признака группы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выписывание из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имён прилага​тельных;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«Чем похожи и чем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различаются предлоги и приставки?»;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Совместное составление алгоритма</w:t>
            </w:r>
          </w:p>
        </w:tc>
        <w:tc>
          <w:tcPr>
            <w:tcW w:type="dxa" w:w="1068"/>
            <w:tcBorders>
              <w:start w:sz="4.799999999999272" w:val="single" w:color="#000000"/>
              <w:top w:sz="4.799999999999983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946"/>
            <w:tcBorders>
              <w:start w:sz="4.800000000000182" w:val="single" w:color="#000000"/>
              <w:top w:sz="4.799999999999983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2132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1075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различения приставок и предлогов;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Списывание предложений с раскрытием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скобок на основе применения алгоритма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различения предлогов и приставок;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Творческая работа: составление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предложений, в которых есть одинаково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звучащие предлоги и приставки;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222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529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Предлог. Отличие предлогов от приставок. Наиболее распространённые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предлоги: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в, на, из, без, над, до, у, о, об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и др.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7999999999999545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предложенным набором слов: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обознача​ют, на какой вопрос отвечают,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формулирование вывода, введение понятия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«имя существительное»;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распределение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 на две группы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 того, на какой вопрос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отвечают:«что?» или «кто?»;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лексическим значением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существитель​ных;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находить в тексте слова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заданным основани​ям (например, 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называющие явления природы, черты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характера и т. д.);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выявление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общего признака группы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различение (по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значению и вопросам) одушевлённых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неодушевлённых имён существительных;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группировка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 по заданным основаниям;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предложенным набором слов: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обознача​ют, на какой вопрос отвечают,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формулирование вывода, введение понятия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«глагол»;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распределение глаголов на две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в зави​симости от того, на какой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 отвечают: «что делать?» или «что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сделать?»;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лексическим значением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глаголов. Дифференцированное задание: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группировка глаголов в зависимости от того,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называют они движение или чувства;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выписать из набора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только глаголы;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нахождение в тексте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глаголов;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предложенным набором слов: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обознача​ют, на какой вопрос отвечают,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формулирование вывода, введение понятия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«имя прилагательное»;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распределение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 на три группы в зависимости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 того, на какой вопрос отвечают:«какой?»,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«какое?», «какая?»;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лексическим значением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Дифференцированное задание: выявление</w:t>
            </w:r>
          </w:p>
        </w:tc>
        <w:tc>
          <w:tcPr>
            <w:tcW w:type="dxa" w:w="1068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9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2242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9382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общего признака группы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выписывание из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имён прилага​тельных;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«Чем похожи и чем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различаются предлоги и приставки?»;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Совместное составление алгоритма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различения приставок и предлогов;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Списывание предложений с раскрытием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скобок на основе применения алгоритма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различения предлогов и приставок;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Творческая работа: составление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предложений, в которых есть одинаково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звучащие предлоги и приставки;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692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</w:t>
            </w:r>
          </w:p>
        </w:tc>
        <w:tc>
          <w:tcPr>
            <w:tcW w:type="dxa" w:w="9282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Синтаксис</w:t>
            </w:r>
          </w:p>
        </w:tc>
      </w:tr>
      <w:tr>
        <w:trPr>
          <w:trHeight w:hRule="exact" w:val="686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Порядок слов в предложении; связь слов в предложении (повторение).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 как единица языка.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проблемного вопроса «Чем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различаются предло​жение и „не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предложение“?»;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связью слов в предложении;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запись предложений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употреблением слов в предложениях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нужной форме (с опорой на собственный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речевой опыт);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составление предложений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набора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 и подписями к рисункам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(предложения различаются по цели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высказывания, например: «Снег идёт. Снег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идёт? Снег, иди!»): сравнение ситуаций,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изображённых на рисунке, формулирование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вывода о целях, с которыми произносятся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«Как соотносятся знаки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препинания в конце предложения с целевой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установкой предложения?»;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таблицы «Виды предложений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цели высказы​вания», подбор примеров;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 и подписями к рисункам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(предложения различаются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эмоциональной окраске, например: «Ланды​</w:t>
            </w:r>
            <w:r>
              <w:rPr>
                <w:w w:val="97.55591154098511"/>
                <w:rFonts w:ascii="DejaVu Serif" w:hAnsi="DejaVu Serif" w:eastAsia="DejaVu Serif"/>
                <w:b w:val="0"/>
                <w:i w:val="0"/>
                <w:color w:val="000000"/>
                <w:sz w:val="16"/>
              </w:rPr>
              <w:t>‐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ши расцвели. Ландыши расцвели!»):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ситуаций, изображённых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рисунках, наблюдение за интонационным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оформлением предложений;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сопоставление предложений,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различающих​ся по эмоциональной окраске,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произношение предложений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соответствующей интонацией;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выбирать из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 по заданным признакам;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school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collection.edu.ru/catalog/s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earch/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Интерактивные плакаты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https://infourok.ru/interakt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ivnie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-pravila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-po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-russkomu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yaziku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44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88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Предложение и слово. Отличие предложения от слова. Наблюдение за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выделением в устной речи одного из слов предложения (логическое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ударение)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проблемного вопроса «Чем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различаются предло​жение и „не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предложение“?»;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связью слов в предложении;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запись предложений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употреблением слов в предложениях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нужной форме (с опорой на собственный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речевой опыт);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составление предложений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набора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 и подписями к рисункам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(предложения различаются по цели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высказывания, например: «Снег идёт. Снег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идёт? Снег, иди!»): сравнение ситуаций,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изображённых на рисунке, формулирование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вывода о целях, с которыми произносятся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«Как соотносятся знаки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препинания в конце предложения с целевой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установкой предложения?»;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таблицы «Виды предложений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цели высказы​вания», подбор примеров;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 и подписями к рисункам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(предложения различаются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эмоциональной окраске, например: «Ланды​</w:t>
            </w:r>
            <w:r>
              <w:rPr>
                <w:w w:val="97.55591154098511"/>
                <w:rFonts w:ascii="DejaVu Serif" w:hAnsi="DejaVu Serif" w:eastAsia="DejaVu Serif"/>
                <w:b w:val="0"/>
                <w:i w:val="0"/>
                <w:color w:val="000000"/>
                <w:sz w:val="16"/>
              </w:rPr>
              <w:t>‐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ши расцвели. Ландыши расцвели!»):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ситуаций, изображённых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рисунках, наблюдение за интонационным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оформлением предложений;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сопоставление предложений,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различающих​ся по эмоциональной окраске,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произношение предложений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соответствующей интонацией;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выбирать из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 по заданным признакам;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school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collection.edu.ru/catalog/s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earch/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Интерактивные плакаты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https://infourok.ru/interakt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ivnie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-pravila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-po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-russkomu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yaziku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86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предложений по цели высказывания: повествовательные,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вопросительные, побудительные предложения.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проблемного вопроса «Чем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различаются предло​жение и „не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предложение“?»;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связью слов в предложении;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запись предложений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употреблением слов в предложениях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нужной форме (с опорой на собственный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речевой опыт);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составление предложений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набора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 и подписями к рисункам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(предложения различаются по цели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высказывания, например: «Снег идёт. Снег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идёт? Снег, иди!»): сравнение ситуаций,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изображённых на рисунке, формулирование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вывода о целях, с которыми произносятся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«Как соотносятся знаки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препинания в конце предложения с целевой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установкой предложения?»;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таблицы «Виды предложений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цели высказы​вания», подбор примеров;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 и подписями к рисункам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(предложения различаются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эмоциональной окраске, например: «Ланды​</w:t>
            </w:r>
            <w:r>
              <w:rPr>
                <w:w w:val="97.55591154098511"/>
                <w:rFonts w:ascii="DejaVu Serif" w:hAnsi="DejaVu Serif" w:eastAsia="DejaVu Serif"/>
                <w:b w:val="0"/>
                <w:i w:val="0"/>
                <w:color w:val="000000"/>
                <w:sz w:val="16"/>
              </w:rPr>
              <w:t>‐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ши расцвели. Ландыши расцвели!»):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ситуаций, изображённых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рисунках, наблюдение за интонационным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оформлением предложений;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сопоставление предложений,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различающих​ся по эмоциональной окраске,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произношение предложений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соответствующей интонацией;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выбирать из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 по заданным признакам;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school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collection.edu.ru/catalog/s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earch/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Интерактивные плакаты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https://infourok.ru/interakt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ivnie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-pravila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-po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-russkomu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yaziku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88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предложений по эмоциональной окраске (по интонации):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восклицательные и невосклицательные предложения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проблемного вопроса «Чем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различаются предло​жение и „не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предложение“?»;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связью слов в предложении;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запись предложений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употреблением слов в предложениях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нужной форме (с опорой на собственный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речевой опыт);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составление предложений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набора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 и подписями к рисункам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(предложения различаются по цели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высказывания, например: «Снег идёт. Снег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идёт? Снег, иди!»): сравнение ситуаций,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изображённых на рисунке, формулирование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вывода о целях, с которыми произносятся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«Как соотносятся знаки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препинания в конце предложения с целевой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установкой предложения?»;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таблицы «Виды предложений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цели высказы​вания», подбор примеров;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 и подписями к рисункам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(предложения различаются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эмоциональной окраске, например: «Ланды​</w:t>
            </w:r>
            <w:r>
              <w:rPr>
                <w:w w:val="97.55591154098511"/>
                <w:rFonts w:ascii="DejaVu Serif" w:hAnsi="DejaVu Serif" w:eastAsia="DejaVu Serif"/>
                <w:b w:val="0"/>
                <w:i w:val="0"/>
                <w:color w:val="000000"/>
                <w:sz w:val="16"/>
              </w:rPr>
              <w:t>‐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ши расцвели. Ландыши расцвели!»):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ситуаций, изображённых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рисунках, наблюдение за интонационным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оформлением предложений;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сопоставление предложений,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различающих​ся по эмоциональной окраске,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произношение предложений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соответствующей интонацией;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выбирать из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 по заданным признакам;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school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collection.edu.ru/catalog/s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earch/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Интерактивные плакаты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https://infourok.ru/interakt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ivnie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-pravila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-po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-russkomu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yaziku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</w:p>
        </w:tc>
      </w:tr>
      <w:tr>
        <w:trPr>
          <w:trHeight w:hRule="exact" w:val="348"/>
        </w:trPr>
        <w:tc>
          <w:tcPr>
            <w:tcW w:type="dxa" w:w="5692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9282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Орфография и пунктуация</w:t>
            </w:r>
          </w:p>
        </w:tc>
      </w:tr>
      <w:tr>
        <w:trPr>
          <w:trHeight w:hRule="exact" w:val="2302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529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 правил право-писания, изученных в 1 классе: прописная буква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начале предложения и в именах собственных (имена, фамилии, клички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животных); знаки препинания в конце предложения; перенос слов со строки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строку (без учёта морфемного членения слова); гласные после шипящих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сочетаниях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жи, ши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(в положении под ударением),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ча, ща, чу, щу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сочетания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чк, чн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799999999999727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799999999999727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«Как использовать алгоритм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порядка действий при списывании?»;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письмо: объяснение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различия в звуко​буквенном составе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записываемых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 на закрепление правила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написания сочетаний жи, ши, ча, ща, чу, щу;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чк, чн. Взаимопроверка. Осуществ​ление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самоконтроля использования правила;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на основе анализа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предложенного материала ответа на вопрос,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связанный с правилом переноса слов,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уточнение правила переноса слов (буквы й, 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ъ);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с таблицей (в одном столбце слова</w:t>
            </w:r>
          </w:p>
        </w:tc>
        <w:tc>
          <w:tcPr>
            <w:tcW w:type="dxa" w:w="1068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57" w:lineRule="auto" w:before="3186" w:after="0"/>
        <w:ind w:left="9354" w:right="3024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разделены по слогам, в другом столбце эти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же слова разделены для пере​носа):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сопоставление различия деления слов на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слоги и для переноса, объяснение разницы;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Практическая работа: запись слов с делением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для переноса, осуществление самоконтроля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 делении слов для переноса;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Дифференцированное задание: нахождение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 по заданно​му основанию (слова,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которые нельзя перенести);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объяснять допущенные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ошибки в делении слов для переноса;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Самоконтроль: проверка своих письменных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 по другим предметам с целью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исправления возможных ошибок на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применение правила переноса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Практическая работа: запись предложений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использовани​ем правила написания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собственных имён существительных;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ответы на вопросы,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которых обязательно нужно будет применить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правило написания собственных имён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существительных;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Творческое задание: написать текст,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котором встретится не менее шести имён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собственных;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языковым материалом (слова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 безударными гласными в корне слова или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 с парными по звонкости — глухости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согласными на конце слова): знакомство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поняти​ем «орфограмма»;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Обсуждение особенностей обозначения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буквами проверяе​мых безударных гласных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корне слова в процессе сравнения написания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ударных и безударных гласных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однокоренных словах;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диалог «Как планировать порядок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действий при выявлении места возможной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орфографической ошибки»;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Совместная разработка алгоритма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применения орфограммы «Проверяемые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безударные 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Упражнение: нахождение и фиксация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орфограммы «Прове​ряемые безударные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выявление в ряду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родственных слов несколь​ких проверочных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Дифференцированное задание: нахождение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ошибок в подборе проверочных слов к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словам с орфограммой «Прове​ ряемые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безударные 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Комментированное письмо: отработка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применения изученно​го правила обозначения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безударных гласных в корне слова;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Орфографический тренинг: подбор</w:t>
      </w: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3048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1394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проверочных слов к словам с орфограммой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«Проверяемые безударные гласные в корне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слова», запись парами проверочного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проверяемого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отработка умений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обнаруживать в тексте ошибки в словах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орфограммой «Проверяемые безударные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гласные в корне слова», объяснять способ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проверки безудар​ных гласных в корне слова,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исправлять допущенные ошибки;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связанным с оглуше​нием звонких согласных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конце слова, обобщение результа​тов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 и подписями к ним,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анализируются слова типа маг — мак, пруд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прут, луг — лук и т. д.;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«Когда нужно сомневаться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 обозначении буквой согласных звуков,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парных по звонкости — глухо​сти?», в ходе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диалога учащиеся доказывают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необходимость проверки согласных звуков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конце слова и предлагают способ её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Совместное создание алгоритма проверки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орфограммы «Парные по звонкости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глухости согласные в корне слова»;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выбор слов по заданному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основанию (поиск слов, в которых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необходимо проверить парный по звонко​сти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глухости согласный);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группировка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заданным основани​ям: совпадают или не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совпадают произношение и написание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 в корне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учащимися собственных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при подборе проверочных слов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указание на тип орфограммы;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аргументировать написание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тексте слов с изученными орфограммами;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письмо при записи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диктовку: выявлять наличие в корне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изучаемых орфограмм, обосновывать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 проверки орфограмм;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находить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фиксировать (графиче​ски обозначать)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орфограммы;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320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529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Формирование орфографической зоркости: осознание места возможного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возникновения орфографической ошибки.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799999999999727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799999999999727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«Как использовать алгоритм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порядка действий при списывании?»;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письмо: объяснение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различия в звуко​буквенном составе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записываемых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 на закрепление правила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написания сочетаний жи, ши, ча, ща, чу, щу;</w:t>
            </w:r>
          </w:p>
        </w:tc>
        <w:tc>
          <w:tcPr>
            <w:tcW w:type="dxa" w:w="1068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57" w:lineRule="auto" w:before="1662" w:after="0"/>
        <w:ind w:left="9354" w:right="3024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чк, чн. Взаимопроверка. Осуществ​ление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самоконтроля использования правила;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языковым материалом: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формулирование на основе анализа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предложенного материала ответа на вопрос,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связанный с правилом переноса слов,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уточнение правила переноса слов (буквы й, ь,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ъ);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с таблицей (в одном столбце слова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разделены по слогам, в другом столбце эти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же слова разделены для пере​носа):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сопоставление различия деления слов на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слоги и для переноса, объяснение разницы;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Практическая работа: запись слов с делением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для переноса, осуществление самоконтроля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 делении слов для переноса;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Дифференцированное задание: нахождение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 по заданно​му основанию (слова,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которые нельзя перенести);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объяснять допущенные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ошибки в делении слов для переноса;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Самоконтроль: проверка своих письменных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 по другим предметам с целью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исправления возможных ошибок на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применение правила переноса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Практическая работа: запись предложений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использовани​ем правила написания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собственных имён существительных;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ответы на вопросы,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которых обязательно нужно будет применить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правило написания собственных имён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существительных;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Творческое задание: написать текст,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котором встретится не менее шести имён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собственных;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языковым материалом (слова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 безударными гласными в корне слова или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 с парными по звонкости — глухости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согласными на конце слова): знакомство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поняти​ем «орфограмма»;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Обсуждение особенностей обозначения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буквами проверяе​мых безударных гласных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корне слова в процессе сравнения написания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ударных и безударных гласных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однокоренных словах;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диалог «Как планировать порядок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действий при выявлении места возможной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орфографической ошибки»;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Совместная разработка алгоритма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применения орфограммы «Проверяемые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безударные 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Упражнение: нахождение и фиксация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орфограммы «Прове​ряемые безударные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выявление в ряду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родственных слов несколь​ких проверочных</w:t>
      </w: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3208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124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нахождение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ошибок в подборе проверочных слов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словам с орфограммой «Прове​ ряемые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безударные гласные в корне слова»;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письмо: отработка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применения изученно​го правила обозначения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безударных гласных в корне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Орфографический тренинг: подбор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проверочных слов к словам с орфограммой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«Проверяемые безударные гласные в корне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слова», запись парами проверочного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проверяемого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отработка умений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обнаруживать в тексте ошибки в словах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орфограммой «Проверяемые безударные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гласные в корне слова», объяснять способ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проверки безудар​ных гласных в корне слова,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исправлять допущенные ошибки;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связанным с оглуше​нием звонких согласных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конце слова, обобщение результа​тов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 и подписями к ним,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анализируются слова типа маг — мак, пруд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прут, луг — лук и т. д.;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«Когда нужно сомневаться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 обозначении буквой согласных звуков,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парных по звонкости — глухо​сти?», в ходе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диалога учащиеся доказывают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необходимость проверки согласных звуков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конце слова и предлагают способ её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Совместное создание алгоритма проверки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орфограммы «Парные по звонкости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глухости согласные в корне слова»;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выбор слов по заданному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основанию (поиск слов, в которых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необходимо проверить парный по звонко​сти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глухости согласный);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группировка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заданным основани​ям: совпадают или 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совпадают произношение и написание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 в корне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учащимися собственных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при подборе проверочных слов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указание на тип орфограммы;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аргументировать написание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тексте слов с изученными орфограммами;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письмо при записи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диктовку: выявлять наличие в корне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изучаемых орфограмм, обосновывать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 проверки орфограмм;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находить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фиксировать (графиче​ски обозначать)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орфограммы;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25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3228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330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Понятие орфограммы.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011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«Как использовать алгоритм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порядка действий при списывании?»;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письмо: объяснение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различия в звуко​буквенном составе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записываемых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 на закрепление правила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написания сочетаний жи, ши, ча, ща, чу, щу;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чк, чн. Взаимопроверка. Осуществ​ление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самоконтроля использования правила;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на основе анализа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предложенного материала ответа на вопрос,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связанный с правилом переноса слов,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уточнение правила переноса слов (буквы й, 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ъ);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 (в одном столбце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разделены по слогам, в другом столбце эти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же слова разделены для пере​носа):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сопоставление различия деления слов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слоги и для переноса, объяснение разницы;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запись слов с делением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переноса, осуществление самоконтроля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 делении слов для переноса;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нахождение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по заданно​му основанию (слова,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которые нельзя перенести);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объяснять допущенные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ошибки в делении слов для переноса;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Самоконтроль: проверка своих письменных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 по другим предметам с целью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исправления возможных ошибок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применение правила переноса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запись предложений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использовани​ем правила написания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собственных имён существительных;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ответы на вопросы,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которых обязательно нужно будет применить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правило написания собственных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задание: написать текст,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котором встретится не менее шести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 (слова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безударными гласными в корне слова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с парными по звонкости — глухости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согласными на конце слова): знакомство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поняти​ем «орфограмма»;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особенностей обозначения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буквами проверяе​мых безударных гласных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корне слова в процессе сравнения написания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ударных и безударных гласных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однокоренных словах;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«Как планировать порядок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действий при выявлении места возможной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57" w:lineRule="auto" w:before="10716" w:after="0"/>
        <w:ind w:left="9354" w:right="3024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орфографической ошибки»;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Совместная разработка алгоритма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применения орфограммы «Проверяемые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безударные 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Упражнение: нахождение и фиксация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орфограммы «Прове​ряемые безударные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выявление в ряду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родственных слов несколь​ких проверочных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Дифференцированное задание: нахождение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ошибок в подборе проверочных слов к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словам с орфограммой «Прове​ ряемые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безударные 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Комментированное письмо: отработка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применения изученно​го правила обозначения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безударных гласных в корне слова;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Орфографический тренинг: подбор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проверочных слов к словам с орфограммой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«Проверяемые безударные гласные в корне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слова», запись парами проверочного 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проверяемого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группах: отработка умений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обнаруживать в тексте ошибки в словах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орфограммой «Проверяемые безударные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гласные в корне слова», объяснять способ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проверки безудар​ных гласных в корне слова,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исправлять допущенные ошибки;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языковым материалом,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связанным с оглуше​нием звонких согласных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 конце слова, обобщение результа​тов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наблюдений;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с рисунками и подписями к ним,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анализируются слова типа маг — мак, пруд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— прут, луг — лук и т. д.;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диалог «Когда нужно сомневаться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 обозначении буквой согласных звуков,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парных по звонкости — глухо​сти?», в ходе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диалога учащиеся доказывают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необходимость проверки согласных звуков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 конце слова и предлагают способ её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выполнения;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Совместное создание алгоритма проверки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орфограммы «Парные по звонкости —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глухости согласные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выбор слов по заданному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основанию (поиск слов, в которых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необходимо проверить парный по звонко​сти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— глухости согласный);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группах: группировка слов по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заданным основани​ям: совпадают или не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совпадают произношение и написание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согласных звуков в корне слова;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Объяснение учащимися собственных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действий при подборе проверочных слов 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указание на тип орфограммы;</w:t>
      </w: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3322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214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аргументировать написание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тексте слов с изученными орфограммами;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письмо при записи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диктовку: выявлять наличие в корне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изучаемых орфограмм, обосновывать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 проверки орфограмм;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находить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фиксировать (графиче​ски обозначать)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орфограммы;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3076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5296"/>
            <w:tcBorders>
              <w:start w:sz="4.800000000000011" w:val="single" w:color="#000000"/>
              <w:top w:sz="4.0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различных способов решения орфографической задачи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зависимости от места орфограммы в слове.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727" w:val="single" w:color="#000000"/>
              <w:top w:sz="4.0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0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0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0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«Как использовать алгоритм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порядка действий при списывании?»;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письмо: объяснение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различия в звуко​буквенном составе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записываемых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 на закрепление правила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написания сочетаний жи, ши, ча, ща, чу, щу;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чк, чн. Взаимопроверка. Осуществ​ление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самоконтроля использования правила;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на основе анализа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предложенного материала ответа на вопрос,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связанный с правилом переноса слов,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уточнение правила переноса слов (буквы й, 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ъ);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 (в одном столбце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разделены по слогам, в другом столбце эти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же слова разделены для пере​носа):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сопоставление различия деления слов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слоги и для переноса, объяснение разницы;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запись слов с делением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переноса, осуществление самоконтроля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 делении слов для переноса;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нахождение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по заданно​му основанию (слова,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которые нельзя перенести);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объяснять допущенные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ошибки в делении слов для переноса;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Самоконтроль: проверка своих письменных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 по другим предметам с целью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исправления возможных ошибок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применение правила переноса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запись предложений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использовани​ем правила написания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собственных имён существительных;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ответы на вопросы,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которых обязательно нужно будет применить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правило написания собственных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задание: написать текст,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котором встретится не менее шести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 (слова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безударными гласными в корне слова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с парными по звонкости — глухости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согласными на конце слова): знакомство с</w:t>
            </w:r>
          </w:p>
        </w:tc>
        <w:tc>
          <w:tcPr>
            <w:tcW w:type="dxa" w:w="1068"/>
            <w:tcBorders>
              <w:start w:sz="4.799999999999272" w:val="single" w:color="#000000"/>
              <w:top w:sz="4.0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0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57" w:lineRule="auto" w:before="8928" w:after="0"/>
        <w:ind w:left="9354" w:right="3024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поняти​ем «орфограмма»;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Обсуждение особенностей обозначения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буквами проверяе​мых безударных гласных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корне слова в процессе сравнения написания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ударных и безударных гласных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однокоренных словах;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диалог «Как планировать порядок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действий при выявлении места возможной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орфографической ошибки»;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Совместная разработка алгоритма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применения орфограммы «Проверяемые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безударные 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Упражнение: нахождение и фиксация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орфограммы «Прове​ряемые безударные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выявление в ряду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родственных слов несколь​ких проверочных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Дифференцированное задание: нахождение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ошибок в подборе проверочных слов к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словам с орфограммой «Прове​ ряемые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безударные 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Комментированное письмо: отработка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применения изученно​го правила обозначения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безударных гласных в корне слова;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Орфографический тренинг: подбор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проверочных слов к словам с орфограммой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«Проверяемые безударные гласные в корне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слова», запись парами проверочного 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проверяемого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группах: отработка умений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обнаруживать в тексте ошибки в словах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орфограммой «Проверяемые безударные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гласные в корне слова», объяснять способ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проверки безудар​ных гласных в корне слова,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исправлять допущенные ошибки;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языковым материалом,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связанным с оглуше​нием звонких согласных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 конце слова, обобщение результа​тов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наблюдений;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с рисунками и подписями к ним,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анализируются слова типа маг — мак, пруд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— прут, луг — лук и т. д.;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диалог «Когда нужно сомневаться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 обозначении буквой согласных звуков,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парных по звонкости — глухо​сти?», в ходе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диалога учащиеся доказывают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необходимость проверки согласных звуков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 конце слова и предлагают способ её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выполнения;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Совместное создание алгоритма проверки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орфограммы «Парные по звонкости —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глухости согласные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выбор слов по заданному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основанию (поиск слов, в которых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необходимо проверить парный по звонко​сти</w:t>
      </w: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3096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1968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глухости согласный);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группировка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заданным основани​ям: совпадают или не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совпадают произношение и написание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 в корне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учащимися собственных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при подборе проверочных слов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указание на тип орфограммы;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аргументировать написание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тексте слов с изученными орфограммами;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письмо при записи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диктовку: выявлять наличие в корне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изучаемых орфограмм, обосновывать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 проверки орфограмм;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находить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фиксировать (графиче​ски обозначать)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орфограммы;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31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7.5.</w:t>
            </w:r>
          </w:p>
        </w:tc>
        <w:tc>
          <w:tcPr>
            <w:tcW w:type="dxa" w:w="529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2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 орфографического словаря учебника для определения (уточ​</w:t>
            </w:r>
            <w:r>
              <w:rPr>
                <w:w w:val="97.55591154098511"/>
                <w:rFonts w:ascii="DejaVu Serif" w:hAnsi="DejaVu Serif" w:eastAsia="DejaVu Serif"/>
                <w:b w:val="0"/>
                <w:i w:val="0"/>
                <w:color w:val="000000"/>
                <w:sz w:val="16"/>
              </w:rPr>
              <w:t>‐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нения) написания слова.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7999999999999545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«Как использовать алгоритм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порядка действий при списывании?»;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письмо: объяснение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различия в звуко​буквенном составе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записываемых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 на закрепление правила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написания сочетаний жи, ши, ча, ща, чу, щу;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чк, чн. Взаимопроверка. Осуществ​ление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самоконтроля использования правила;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на основе анализа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предложенного материала ответа на вопрос,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связанный с правилом переноса слов,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уточнение правила переноса слов (буквы й, 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ъ);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 (в одном столбце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разделены по слогам, в другом столбце эти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же слова разделены для пере​носа):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сопоставление различия деления слов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слоги и для переноса, объяснение разницы;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запись слов с делением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переноса, осуществление самоконтроля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 делении слов для переноса;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нахождение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по заданно​му основанию (слова,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которые нельзя перенести);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объяснять допущенные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ошибки в делении слов для переноса;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Самоконтроль: проверка своих письменных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 по другим предметам с целью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исправления возможных ошибок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применение правила переноса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запись предложений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использовани​ем правила написания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собственных имён существительных;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ответы на вопросы,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которых обязательно нужно будет применить</w:t>
            </w:r>
          </w:p>
        </w:tc>
        <w:tc>
          <w:tcPr>
            <w:tcW w:type="dxa" w:w="1068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57" w:lineRule="auto" w:before="7340" w:after="0"/>
        <w:ind w:left="9354" w:right="3024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правило написания собственных имён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существительных;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Творческое задание: написать текст,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котором встретится не менее шести имён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собственных;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языковым материалом (слова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 безударными гласными в корне слова или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 с парными по звонкости — глухости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согласными на конце слова): знакомство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поняти​ем «орфограмма»;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Обсуждение особенностей обозначения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буквами проверяе​мых безударных гласных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корне слова в процессе сравнения написания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ударных и безударных гласных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однокоренных словах;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диалог «Как планировать порядок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действий при выявлении места возможной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орфографической ошибки»;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Совместная разработка алгоритма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применения орфограммы «Проверяемые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безударные 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Упражнение: нахождение и фиксация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орфограммы «Прове​ряемые безударные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выявление в ряду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родственных слов несколь​ких проверочных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Дифференцированное задание: нахождение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ошибок в подборе проверочных слов к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словам с орфограммой «Прове​ ряемые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безударные 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Комментированное письмо: отработка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применения изученно​го правила обозначения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безударных гласных в корне слова;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Орфографический тренинг: подбор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проверочных слов к словам с орфограммой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«Проверяемые безударные гласные в корне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слова», запись парами проверочного 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проверяемого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группах: отработка умений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обнаруживать в тексте ошибки в словах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орфограммой «Проверяемые безударные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гласные в корне слова», объяснять способ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проверки безудар​ных гласных в корне слова,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исправлять допущенные ошибки;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языковым материалом,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связанным с оглуше​нием звонких согласных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 конце слова, обобщение результа​тов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наблюдений;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с рисунками и подписями к ним,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анализируются слова типа маг — мак, пруд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— прут, луг — лук и т. д.;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диалог «Когда нужно сомневаться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 обозначении буквой согласных звуков,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парных по звонкости — глухо​сти?», в ходе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диалога учащиеся доказывают</w:t>
      </w: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3166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1810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необходимость проверки согласных звуков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конце слова и предлагают способ её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Совместное создание алгоритма проверки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орфограммы «Парные по звонкости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глухости согласные в корне слова»;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выбор слов по заданному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основанию (поиск слов, в которых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необходимо проверить парный по звонко​сти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глухости согласный);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группировка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заданным основани​ям: совпадают или не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совпадают произношение и написание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 в корне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учащимися собственных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при подборе проверочных слов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указание на тип орфограммы;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аргументировать написание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тексте слов с изученными орфограммами;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письмо при записи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диктовку: выявлять наличие в корне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изучаемых орфограмм, обосновывать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 проверки орфограмм;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находить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фиксировать (графиче​ски обозначать)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орфограммы;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3136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7.6.</w:t>
            </w:r>
          </w:p>
        </w:tc>
        <w:tc>
          <w:tcPr>
            <w:tcW w:type="dxa" w:w="5296"/>
            <w:tcBorders>
              <w:start w:sz="4.800000000000011" w:val="single" w:color="#000000"/>
              <w:top w:sz="4.0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 и самоконтроль при проверке собственных и предложенных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текстов.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0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0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0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0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«Как использовать алгоритм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порядка действий при списывании?»;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письмо: объяснение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различия в звуко​буквенном составе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записываемых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 на закрепление правила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написания сочетаний жи, ши, ча, ща, чу, щу;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чк, чн. Взаимопроверка. Осуществ​ление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самоконтроля использования правила;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на основе анализа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предложенного материала ответа на вопрос,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связанный с правилом переноса слов,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уточнение правила переноса слов (буквы й, 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ъ);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 (в одном столбце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разделены по слогам, в другом столбце эти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же слова разделены для пере​носа):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сопоставление различия деления слов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слоги и для переноса, объяснение разницы;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запись слов с делением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переноса, осуществление самоконтроля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 делении слов для переноса;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нахождение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по заданно​му основанию (слова,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которые нельзя перенести);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объяснять допущенные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ошибки в делении слов для переноса;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Самоконтроль: проверка своих письменных</w:t>
            </w:r>
          </w:p>
        </w:tc>
        <w:tc>
          <w:tcPr>
            <w:tcW w:type="dxa" w:w="1068"/>
            <w:tcBorders>
              <w:start w:sz="4.799999999999272" w:val="single" w:color="#000000"/>
              <w:top w:sz="4.0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</w:t>
            </w:r>
          </w:p>
        </w:tc>
        <w:tc>
          <w:tcPr>
            <w:tcW w:type="dxa" w:w="1946"/>
            <w:tcBorders>
              <w:start w:sz="4.800000000000182" w:val="single" w:color="#000000"/>
              <w:top w:sz="4.0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57" w:lineRule="auto" w:before="5696" w:after="0"/>
        <w:ind w:left="9354" w:right="3024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 по другим предметам с целью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исправления возможных ошибок на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применение правила переноса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Практическая работа: запись предложений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использовани​ем правила написания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собственных имён существительных;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ответы на вопросы,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которых обязательно нужно будет применить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правило написания собственных имён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существительных;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Творческое задание: написать текст,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котором встретится не менее шести имён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собственных;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языковым материалом (слова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 безударными гласными в корне слова или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 с парными по звонкости — глухости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согласными на конце слова): знакомство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поняти​ем «орфограмма»;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Обсуждение особенностей обозначения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буквами проверяе​мых безударных гласных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корне слова в процессе сравнения написания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ударных и безударных гласных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однокоренных словах;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диалог «Как планировать порядок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действий при выявлении места возможной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орфографической ошибки»;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Совместная разработка алгоритма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применения орфограммы «Проверяемые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безударные 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Упражнение: нахождение и фиксация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орфограммы «Прове​ряемые безударные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выявление в ряду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родственных слов несколь​ких проверочных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Дифференцированное задание: нахождение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ошибок в подборе проверочных слов к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словам с орфограммой «Прове​ ряемые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безударные 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Комментированное письмо: отработка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применения изученно​го правила обозначения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безударных гласных в корне слова;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Орфографический тренинг: подбор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проверочных слов к словам с орфограммой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«Проверяемые безударные гласные в корне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слова», запись парами проверочного 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проверяемого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группах: отработка умений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обнаруживать в тексте ошибки в словах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орфограммой «Проверяемые безударные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гласные в корне слова», объяснять способ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проверки безудар​ных гласных в корне слова,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исправлять допущенные ошибки;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языковым материалом,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связанным с оглуше​нием звонких согласных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в конце слова, обобщение результа​тов</w:t>
      </w: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3156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1645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 и подписями к ним,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анализируются слова типа маг — мак, пруд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прут, луг — лук и т. д.;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«Когда нужно сомневаться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 обозначении буквой согласных звуков,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парных по звонкости — глухо​сти?», в ходе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диалога учащиеся доказывают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необходимость проверки согласных звуков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конце слова и предлагают способ её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Совместное создание алгоритма проверки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орфограммы «Парные по звонкости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глухости согласные в корне слова»;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выбор слов по заданному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основанию (поиск слов, в которых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необходимо проверить парный по звонко​сти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глухости согласный);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группировка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заданным основани​ям: совпадают или не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совпадают произношение и написание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 в корне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учащимися собственных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при подборе проверочных слов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указание на тип орфограммы;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аргументировать написание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тексте слов с изученными орфограммами;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письмо при записи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диктовку: выявлять наличие в корне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изучаемых орфограмм, обосновывать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 проверки орфограмм;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находить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фиксировать (графиче​ски обозначать)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орфограммы;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32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7.7.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Ознакомление с правилами правописания и их применение: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 разделительный мягкий знак;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сочетания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чт, щн, нч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 проверяемые безударные гласные в корне слова;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 парные звонкие и глухие согласные в корне слова;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непроверяемые гласные и согласные (перечень слов в орфографическом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словаре учебника);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прописная буква в именах собственных: имена, фамилии, отчества людей,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клички животных, географические названия;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 раздельное написание предлогов с именами существительными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«Как использовать алгоритм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порядка действий при списывании?»;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письмо: объяснение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различия в звуко​буквенном составе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записываемых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 на закрепление правила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написания сочетаний жи, ши, ча, ща, чу, щу;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чк, чн. Взаимопроверка. Осуществ​ление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самоконтроля использования правила;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на основе анализа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предложенного материала ответа на вопрос,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связанный с правилом переноса слов,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уточнение правила переноса слов (буквы й, 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ъ);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 (в одном столбце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разделены по слогам, в другом столбце эти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же слова разделены для пере​носа):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сопоставление различия деления слов на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57" w:lineRule="auto" w:before="4062" w:after="0"/>
        <w:ind w:left="9354" w:right="3024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слоги и для переноса, объяснение разницы;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Практическая работа: запись слов с делением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для переноса, осуществление самоконтроля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 делении слов для переноса;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Дифференцированное задание: нахождение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 по заданно​му основанию (слова,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которые нельзя перенести);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объяснять допущенные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ошибки в делении слов для переноса;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Самоконтроль: проверка своих письменных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 по другим предметам с целью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исправления возможных ошибок на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применение правила переноса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Практическая работа: запись предложений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использовани​ем правила написания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собственных имён существительных;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ответы на вопросы,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которых обязательно нужно будет применить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правило написания собственных имён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существительных;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Творческое задание: написать текст,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котором встретится не менее шести имён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собственных;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языковым материалом (слова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 безударными гласными в корне слова или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 с парными по звонкости — глухости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согласными на конце слова): знакомство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поняти​ем «орфограмма»;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Обсуждение особенностей обозначения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буквами проверяе​мых безударных гласных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корне слова в процессе сравнения написания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ударных и безударных гласных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однокоренных словах;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диалог «Как планировать порядок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действий при выявлении места возможной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орфографической ошибки»;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Совместная разработка алгоритма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применения орфограммы «Проверяемые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безударные 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Упражнение: нахождение и фиксация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орфограммы «Прове​ряемые безударные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парах: выявление в ряду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родственных слов несколь​ких проверочных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Дифференцированное задание: нахождение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ошибок в подборе проверочных слов к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словам с орфограммой «Прове​ ряемые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безударные гласные в корне слова»;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Комментированное письмо: отработка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применения изученно​го правила обозначения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безударных гласных в корне слова;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Орфографический тренинг: подбор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проверочных слов к словам с орфограммой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«Проверяемые безударные гласные в корне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слова», запись парами проверочного и</w:t>
      </w: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3250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14812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проверяемого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отработка умений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обнаруживать в тексте ошибки в словах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орфограммой «Проверяемые безударные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гласные в корне слова», объяснять способ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проверки безудар​ных гласных в корне слова,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исправлять допущенные ошибки;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связанным с оглуше​нием звонких согласных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конце слова, обобщение результа​тов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 и подписями к ним,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анализируются слова типа маг — мак, пруд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прут, луг — лук и т. д.;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«Когда нужно сомневаться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 обозначении буквой согласных звуков,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парных по звонкости — глухо​сти?», в ходе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диалога учащиеся доказывают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необходимость проверки согласных звуков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конце слова и предлагают способ её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Совместное создание алгоритма проверки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орфограммы «Парные по звонкости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глухости согласные в корне слова»;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выбор слов по заданному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основанию (поиск слов, в которых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необходимо проверить парный по звонко​сти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глухости согласный);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группировка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заданным основани​ям: совпадают или не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совпадают произношение и написание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 в корне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учащимися собственных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при подборе проверочных слов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указание на тип орфограммы;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аргументировать написание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тексте слов с изученными орфограммами;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письмо при записи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диктовку: выявлять наличие в корне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изучаемых орфограмм, обосновывать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 проверки орфограмм;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находить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фиксировать (графиче​ски обозначать)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орфограммы;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692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50</w:t>
            </w:r>
          </w:p>
        </w:tc>
        <w:tc>
          <w:tcPr>
            <w:tcW w:type="dxa" w:w="9282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3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8.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Развитие речи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109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49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 языковых средств в соответствии с целями и условиями устного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общения для эффективного решения коммуникативной задачи (для ответа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заданный вопрос, для выражения собственного мнения). Овладение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основными умениями ведения разговора (начать, поддержать, закончить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разговор, привлечь внимание и т. п.). Практическое овладение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диалогической формой речи. Соблюдение норм речевого этикета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орфоэпических норм в ситуациях учебного и бытового общения.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диалог, в ходе которого учащиеся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учатся опреде​лять особенности ситуации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общения: цели, задачи, состав участников,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место, время, средства коммуникации;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Обобще​ ние результатов диалога: сообщение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учителя о том, что в ситуации общения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важно удерживать цель общения, учитывать,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кем и где происходит общение, поскольку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 этих особенностей ситуации зависит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 языковых средств;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Комментированный устный выбор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правильной реплики из нескольких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предложенных, обоснование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целесообразности выбора языковых средств,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соответствующих цели и услови​ям общения;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Ролевые игры, разыгрывание сценок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отработки умений ведения разговора: начать,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поддержать, закончить разговор, привлечь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внимание и т. п.;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задание: создание собственных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диалогов в ситуациях необходимости начать,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поддержать, закончить разговор, привлечь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внимание и т. п.;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нормами речевого этикета;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Ролевая игра, в которую включена отработка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этикетных выражений;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Самонаблюдение с целью оценить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собственную речевую культуру во время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повседневного общения;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группе: анализировать уместность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 средств общения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предложенных речевых ситуациях;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  <w:tr>
        <w:trPr>
          <w:trHeight w:hRule="exact" w:val="167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529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Умение договариваться и приходить к общему решению в совместной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деятельности при проведении парной и групповой работы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68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36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8.3.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устного рассказа по репродукции картины. Составление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устного рассказа по личным наблюдениям и вопросам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Комментированный устный выбор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правильной реплики из нескольких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предложенных, обоснование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целесообразности выбора языковых средств,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соответствующих цели и услови​ям общения;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Ролевые игры, разыгрывание сценок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отработки умений ведения разговора: начать,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поддержать, закончить разговор, привлечь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внимание и т. п.;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задание: создание собственных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диалогов в ситуациях необходимости начать,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поддержать, закончить разговор, привлечь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внимание и т. п.;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нормами речевого этикета;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Ролевая игра, в которую включена отработка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этикетных выражений;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Самонаблюдение с целью оценить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собственную речевую культуру во время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повседневного общения;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группе: анализировать уместность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 средств общения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предложенных речевых ситуациях;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68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8.4.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Текст. Признаки текста: смысловое единство предложений в тексте;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последовательность предложений в тексте; выражение в тексте законченной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мысли.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Самонаблюдение с целью оценить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собственную речевую культуру во время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повседневного общения;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группе: анализировать уместность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 средств общения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предложенных речевых ситуациях;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нахождение в предложенных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текстах ошибок, связанных с правилами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общения, нормами речевого этикета,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исправление найденных ошибок;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Ролевая игра «Наблюдатели», цель игры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связана с оценива​нием правильности выбора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языковых и неязыковых средств устного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общения на уроке и на переменах;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задание: создать плакат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правилами участия в диалоге (умение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слышать, точно реагировать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реплики,поддерживать разговор, приводить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доводы);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Речевой тренинг: при разыгрывании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ситуаций анализиро​вать собственную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успешность участия в диалоге, успешность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участия в нём другой стороны;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репродукциями картин,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рассматривание, анализ собственного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эмоционального отклика на картину, ответы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поставленные 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устного рассказа по картине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опорой на вопросы / с опорой на ключевые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/ самостоятельно;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Экскурсия в художественный музей (при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наличии в месте проживания)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виртуальная экскурсия по художественному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музею;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  <w:tr>
        <w:trPr>
          <w:trHeight w:hRule="exact" w:val="1881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8.5.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Тема текста. Основная мысль. Заглавие текста. Подбор заголовков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 предложенным текстам. Последовательность частей текста (абзацев).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Корректирование текстов с нарушенным порядком предложений и абзацев.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Типы текстов: описание, повествование, рассуждение, их особенности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(первичное ознакомление).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«Сравниваем слово,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предложение, текст», выявление в ходе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диалога сходства и различия 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предложения,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языковым материалом: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несколько примеров текстов и «не текстов»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(нарушена последовательность предложений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/ несколько предложений, которые 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связаны единой темой / несколько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 об одном и том же, но 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выражающих мысль), сравнение, выявление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призна​ков текста: смысловое единство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 в тексте; последовательность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 в тексте; выражение в тексте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законченной мысли;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различение текста и «не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текста», аргумента​ция своей точки зрения;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способами связи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 в тексте, высказывание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предположений о способах связи предложе​</w:t>
            </w:r>
            <w:r>
              <w:rPr>
                <w:w w:val="97.55591154098511"/>
                <w:rFonts w:ascii="DejaVu Serif" w:hAnsi="DejaVu Serif" w:eastAsia="DejaVu Serif"/>
                <w:b w:val="0"/>
                <w:i w:val="0"/>
                <w:color w:val="000000"/>
                <w:sz w:val="16"/>
              </w:rPr>
              <w:t>‐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57" w:lineRule="auto" w:before="4076" w:after="0"/>
        <w:ind w:left="9354" w:right="3024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ний в тексте;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последовательностью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предложений в тексте;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Самостоятельная работа: восстановление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деформированного текста — необходимо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определить правильный порядок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предложений в тексте;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Практическая работа: формулирование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основной мысли предложенных текстов;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структурой текста,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знакомство с абзацем как структурным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компонентом текста, формулирование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выводов о том, что в абзаце содержится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микротема;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Совместная работа: определение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последовательности абзацев в тексте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нарушенным порядком следования абзацев;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Индивидуальная работа: определение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порядка следования абзацев;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Дифференцированное задание: выделение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абзацев в тексте, в котором абзацы не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выделены;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Обсуждение: как связана основная мысль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текста с содержанием каждого абзаца;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Практическая работа: формулирование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основной мысли текста и основной мысли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каждого абзаца; преобразование основной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мысли в предложение;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Комментированное выполнение задания: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подбор заголовка к тексту с обязательной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аргументацией;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в группе: подбор различных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заголовков к одному тексту;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Практическая работа: установление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соответствия/несоот​ветствия заголовка 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текста, аргументация своей точки зрения;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Творческая работа: составление текста по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заданным характе​ристикам — названию,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количеству абзацев и микротемам каждого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абзаца;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Практическая работа: восстановление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нарушенной последо​вательности абзацев,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запись исправленного текста;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диалог «Какие могут быть цели при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создании текстов?», высказывание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учащимися предположений о целях создания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текста;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Наблюдение за особенностями текста​-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описания, установле​ние его особенностей,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нахождение в тексте средств создания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описания;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Обсуждение различных текстов​описаний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(художественных, научных описаний):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выявление сходства и различий;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Наблюдение за текстом​повествованием 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установление его особенностей;</w:t>
      </w: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8832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96"/>
            <w:tcBorders>
              <w:start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1480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в группах: сравнение текстов-​</w:t>
            </w:r>
            <w:r>
              <w:rPr>
                <w:w w:val="97.55591154098511"/>
                <w:rFonts w:ascii="DejaVu Serif" w:hAnsi="DejaVu Serif" w:eastAsia="DejaVu Serif"/>
                <w:b w:val="0"/>
                <w:i w:val="0"/>
                <w:color w:val="000000"/>
                <w:sz w:val="16"/>
              </w:rPr>
              <w:t>‐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повествований с текста​ми-​описаниями;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текстом​-рассуждением,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его особенностей;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«Что важно для составления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текста-рассуж​дения?»;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особенностей жанра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поздравления в ходе анализа предложенных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примеров поздравлений, анализ структуры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текстов​-поздравлений;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задание: создание текста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поздравительной открытки (выбор повода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поздравления определяется самими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учащимися);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Коллективный анализ содержания текста,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который предло​жен как основа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изложения (повествовательный текст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объёмом 30—45 слов);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Устные ответы на поставленные к тексту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пересказ текста с опорой на вопро​сы;</w:t>
            </w:r>
          </w:p>
        </w:tc>
        <w:tc>
          <w:tcPr>
            <w:tcW w:type="dxa" w:w="1068"/>
            <w:tcBorders>
              <w:start w:sz="4.79999999999927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946"/>
            <w:tcBorders>
              <w:start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84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8.6.</w:t>
            </w:r>
          </w:p>
        </w:tc>
        <w:tc>
          <w:tcPr>
            <w:tcW w:type="dxa" w:w="529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Знакомство с жанром поздравления.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особенностей жанра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поздравления в ходе анализа предложенных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примеров поздравлений, анализ структуры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текстов​-поздравлений;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задание: создание текста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поздравительной открытки (выбор повода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поздравления определяется самими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учащимися);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Коллективный анализ содержания текста,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который предло​жен как основа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изложения (повествовательный текст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объёмом 30—45 слов);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Устные ответы на поставленные к тексту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пересказ текста с опорой на вопро​сы;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Письменное подробное изложение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содержания текста с опорой на 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Самопроверка с возможностью коррек​</w:t>
            </w:r>
            <w:r>
              <w:rPr>
                <w:w w:val="97.55591154098511"/>
                <w:rFonts w:ascii="DejaVu Serif" w:hAnsi="DejaVu Serif" w:eastAsia="DejaVu Serif"/>
                <w:b w:val="0"/>
                <w:i w:val="0"/>
                <w:color w:val="000000"/>
                <w:sz w:val="16"/>
              </w:rPr>
              <w:t>‐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тировки пересказа;</w:t>
            </w:r>
          </w:p>
        </w:tc>
        <w:tc>
          <w:tcPr>
            <w:tcW w:type="dxa" w:w="1068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  <w:tr>
        <w:trPr>
          <w:trHeight w:hRule="exact" w:val="225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8.7.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Понимание текста: развитие умения формулировать простые выводы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основе информации, содержащейся в тексте.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Коллективный анализ содержания текста,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который предло​жен как основа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изложения (повествовательный текст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объёмом 30—45 слов);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Устные ответы на поставленные к тексту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пересказ текста с опорой на вопро​сы;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Письменное подробное изложение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содержания текста с опорой на 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Самопроверка с возможностью коррек​</w:t>
            </w:r>
            <w:r>
              <w:rPr>
                <w:w w:val="97.55591154098511"/>
                <w:rFonts w:ascii="DejaVu Serif" w:hAnsi="DejaVu Serif" w:eastAsia="DejaVu Serif"/>
                <w:b w:val="0"/>
                <w:i w:val="0"/>
                <w:color w:val="000000"/>
                <w:sz w:val="16"/>
              </w:rPr>
              <w:t>‐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тировки пересказа;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60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77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8.8.</w:t>
            </w:r>
          </w:p>
        </w:tc>
        <w:tc>
          <w:tcPr>
            <w:tcW w:type="dxa" w:w="5296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Выразительное чтение текста вслух с соблюдением правильной интонации.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Подробное изложение повествовательного текста объёмом 30—45 слов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опорой на вопросы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218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Письменное подробное изложение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содержания текста с опорой на вопросы;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Самопроверка с возможностью коррек​</w:t>
            </w:r>
            <w:r>
              <w:rPr>
                <w:w w:val="97.55591154098511"/>
                <w:rFonts w:ascii="DejaVu Serif" w:hAnsi="DejaVu Serif" w:eastAsia="DejaVu Serif"/>
                <w:b w:val="0"/>
                <w:i w:val="0"/>
                <w:color w:val="000000"/>
                <w:sz w:val="16"/>
              </w:rPr>
              <w:t>‐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тировки пересказа;</w:t>
            </w:r>
          </w:p>
        </w:tc>
        <w:tc>
          <w:tcPr>
            <w:tcW w:type="dxa" w:w="1068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текущий;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письменный;;</w:t>
            </w:r>
          </w:p>
        </w:tc>
        <w:tc>
          <w:tcPr>
            <w:tcW w:type="dxa" w:w="19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Сайт «Я иду на урок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начальной школы»: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http://nsc.1september.ru/uro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k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версия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журнала «Начальная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школа»: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http://nsc.1september.ru/ind</w:t>
            </w:r>
          </w:p>
        </w:tc>
      </w:tr>
      <w:tr>
        <w:trPr>
          <w:trHeight w:hRule="exact" w:val="348"/>
        </w:trPr>
        <w:tc>
          <w:tcPr>
            <w:tcW w:type="dxa" w:w="5692"/>
            <w:gridSpan w:val="2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</w:t>
            </w:r>
          </w:p>
        </w:tc>
        <w:tc>
          <w:tcPr>
            <w:tcW w:type="dxa" w:w="9282"/>
            <w:gridSpan w:val="6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692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</w:t>
            </w:r>
          </w:p>
        </w:tc>
        <w:tc>
          <w:tcPr>
            <w:tcW w:type="dxa" w:w="9282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5692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170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036"/>
            <w:gridSpan w:val="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964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82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Язык как основное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средство человеческого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общения и явление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национальной культуры.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Научная и разговорая речь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964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Соблюдение правил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речевого этикета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орфоэпических норм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ситуациях учебного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бытового общения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Диалог и монолог. Выбор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языковых средств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соответствии с целями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условиями устного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общения для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эффективного решения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коммуникативной задачи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Текст. Признаки текста: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смысловое единство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предложений в тексте;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последовательность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предложений в тексте;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выражение в тексте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законченной мысли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9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Тема текста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Главная (основная) мысль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316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Речевая ситуация: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краткого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рассказа о летнем отдыхе.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Выбор языковых средств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соответствии с целями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условиями устного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общения для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эффективного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коммуникативной задачи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68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Заголовок текста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Подбор заголовков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предложенным текстам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Части текста (абзац)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Абзац.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Последовательность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частей текста (абзацев)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964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Корректирование текстов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нарушенным порядком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предложений и абзацев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Списывание (без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пропусков и искажений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букв) текста (объёмом 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более 30 слов)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Предложение и слово.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Отличие предложения от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Предложение как единица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предложений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цели высказывания: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повествовательные,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вопросительные,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побудительные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96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на письме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небуквенных графических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средств. Знаки препинания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конце предложения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(повторение).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868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Восклицательные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невосклицательные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5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Слова в предложении.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Наблюдение за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выделением в устной речи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одного из слов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предложения (логическое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ударение)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02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Главные члены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предложения (основа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ознакомление)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Главные и второстепенные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члены предложения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(ознакомление, без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введения терминологии)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Подлежащее и сказуемое 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главные члены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предложения по главным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втсоростепенным членам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(распространённые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нераспространённые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ознакомительно, без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введения терминологии)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Предложение. Связь слов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Комплексная работа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текстом. 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Слово как единство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звучания и значения.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Лексическое значение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слова (общее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представление)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сочетаются 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значения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слова по тексту или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толкового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словаря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Слова однозначные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многозначные (простые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случаи)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7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значения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многозначного слова.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Выявление слов, значение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которых требует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уточнения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Синонимы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Сочетание синонимов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другими словами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синонимов.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Синонимы в тексте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Антонимы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Сочетание антонимов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другими словами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антонимов.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Антонимы в тексте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Выявление слов, значение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которых требует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уточнения. Значения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заимствованных слов.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Выявление слов, значение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которых требует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уточнения. Устаревшие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Слово и его лексическое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значение. Использование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толкового словаря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5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Письмо по диктовку (без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пропусков и искажений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букв) текстов (объёмом 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более 35 слов) с учётом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изученных правил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правописания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553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Обозначение звуков речи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письме. Повторение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изученного в 1-ом классе: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смыслоразличительная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функция звуков;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различение звуков и букв;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различение ударных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безударных гласных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звуков, твердых и мягких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согласных звуков, звонких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глухих согласных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звуков; обозначение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 твердости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мягкости согласных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звуков. Функция букв е, ё,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ю, 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Звуки речи. Парные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непарные по твердости –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мягкости согласные звуки.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Парные и непарные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звонкости - глухости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согласные звуки.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351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 речи и буквы.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Качественная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звука: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гласный – согласный;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гласный ударный –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безударный; согласный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твердый – мягкий, парный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– непарный; согласный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звонкий – глухой, парный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– непарный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Установление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соотношения звукового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буквенного состава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словах с буквами е, ё, ю, 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(в начале слова и после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гласных)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5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Функции ь: показатель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мягкости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предшествующего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согласного в конце 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середине слова;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разделительный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4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слов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разделительным мягким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 (ь)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разделительного твёрдого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знака (ъ)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Различаем разделительные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ь и ъ. Использование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 разделительных ъ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ь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964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разделительными ь и ъ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Слог как минимальная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произносительная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единица. Деление слов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слоги (в том числе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стечении согласных)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Слоги ударные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безударные. Роль ударения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гласных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после шипящих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сочетаниях жи - ши, ча 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ща, чу - щу (повторение)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прописной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буквы в начале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предложения и в именах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собственных (имена,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фамилии, клички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животных) (повторение)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964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Повторяем фонетику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графику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45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Окончание как изменяемая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часть 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Изменение формы слова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помощью окончания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Различение изменяемых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неизменяемых слов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Нулевое окончание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(ознакомление)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6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(однокоренные) 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(однокоренные) слова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синонимы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Корень как часть 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Корень как общая часть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родственных слов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Однокоренные слова.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Различение однокоренных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 и слов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омонимичными корнями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корня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однокоренных словах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(проверяемые безударные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Правило обозначения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буквой безударного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гласного звука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12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безударным гласным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звуком в корне 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Отработка правописания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 с безударными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гласными звуками в корне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слова. Контроль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самоконтроль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проверке собственных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предложенных текстов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Буквы безударных гласных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корня, которые надо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запомнить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5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словарных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 (непроверяемые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гласные и согласные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(перечень слов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орфографическом словаре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учебника)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8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Представление об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орфограмме. Проверяемые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непроверяемые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орфограммы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сочетаний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чт, щн, нч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орфографического словаря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учебника для определения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(уточнения) написания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букв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согласных в корне слова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(парные звонкие и глухие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согласные в корне слова)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Корень слова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чередованием согласных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Сложные слова.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Соединительные гласные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сложных словах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зоркости: осознание места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орфографической ошибки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правописания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 гласных и согласных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корне 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94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964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Значения суффиксов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82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Правило написания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суффиксов -онок-, -ёнок-.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зоркости: осознание места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орфографической ошибки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1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Правило написания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суффиксов -ек-, -ик-.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зоркости: осознание места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орфографической ошибки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Правило написания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суффиксов -онок-, -ёнок-.</w:t>
            </w:r>
          </w:p>
          <w:p>
            <w:pPr>
              <w:autoSpaceDN w:val="0"/>
              <w:autoSpaceDE w:val="0"/>
              <w:widowControl/>
              <w:spacing w:line="281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зоркости: осознание места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орфографической ошибки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Правило написания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суффикса -ость-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зоркости: осознание места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орфографической ошибки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задачи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орфограммы в слове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Образование слов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помощью суффиксов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Употребление в речи слов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суффиксами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15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задачи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 в слове: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орфограммы корня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03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задачи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 в слове: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орфограммы суффиксов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задачи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 в слове: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 корня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суффиксов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Приставка как часть 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Наблюдение за наиболее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распространёнными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приставками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Значения приставок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Различение приставок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буквами о, 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приставок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буквами о, 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Образование слов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помощью приставок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96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Слова с двумя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приставками (наблюдение)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Основа 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Нахождение в слове корня,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окончания, приставки,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суффикса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5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орфограмм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частей слова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(закрепление). Контроль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самоконтроль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проверке собственных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предложенных текстов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9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103.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Письмо по диктовку (без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пропусков и искажений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букв) текстов (объёмом 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более 40 слов) с учётом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изученных правил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правописания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104.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Части речи (ознакомление)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105.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105. Самостоятельные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служебные части речи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(ознакомление, без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введения терминологии)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106. 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106. Предлог как часть речи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107.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Наблюдение за наиболее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употребительными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предлогами: в на, из, без,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над, до, у, о, об и др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108.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108. Отличие предлогов от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приставок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109. 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109. Правописание предлогов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другими словами (пробел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между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словами).Формирование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зоркости: осознание места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возможного воз-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никновения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орфографической ошибки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110.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4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предлогов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другими словами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(закрепление)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111.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Употребление частей речи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тексте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316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112. 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зоркости: осознание места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ошибки: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учимся находить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проверять орфограммы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6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113.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Имя существительное как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часть речи (ознакомление)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114. 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Значение и употребление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речи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115.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Группы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существительных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того,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какой вопрос отвечают: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что? или кто?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116. </w:t>
            </w:r>
          </w:p>
        </w:tc>
        <w:tc>
          <w:tcPr>
            <w:tcW w:type="dxa" w:w="2964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576" w:right="576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116. Собственные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нарицательные имена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существительные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117.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86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117. Правописание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собственных имён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118.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Использование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задачи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 в слове: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учимся находить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проверять изученные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орфограммы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119. Единственное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множественное число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имён существительных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120.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4" w:lineRule="auto" w:before="98" w:after="0"/>
              <w:ind w:left="576" w:right="72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120. Изменение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существительных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числам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121.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Имена существительные,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употребляющиеся только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единственном числе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122.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123.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123. 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зоркости: осознание места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ошибки.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орфограмм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корня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124.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124. Использование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задачи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орфограммы в слове.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парными звонкими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глухими согласными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корне 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125. 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72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Роль имени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существительного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126.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126. Использование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задачи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орфограммы в слове.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слов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проверяемыми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безударными гласными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корне 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127.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127. Обобщение изученных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знаний об имени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существительном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48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128.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Сочиняем начало текста.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Понимание текста: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умения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формулировать простые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выводы на основе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содержащейся в тексте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10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129.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Учимся составлять текст.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Понимание текста: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умения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формулировать простые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выводы на основе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содержащейся в тексте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130. 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130. Знакомство с жанром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поздравления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131. 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План текста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132. </w:t>
            </w:r>
          </w:p>
        </w:tc>
        <w:tc>
          <w:tcPr>
            <w:tcW w:type="dxa" w:w="2964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100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Учимся составлять план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текста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133.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Учимся писать письма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плану. Составление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устного рассказа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личным наблюдениям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вопросам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134.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134. Использование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задачи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орфограммы в слове.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слов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непроверяемыми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безударными гласными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корне 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135.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135. Текст-описание.</w:t>
            </w:r>
          </w:p>
          <w:p>
            <w:pPr>
              <w:autoSpaceDN w:val="0"/>
              <w:autoSpaceDE w:val="0"/>
              <w:widowControl/>
              <w:spacing w:line="278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Выразительное чтение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текста вслух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соблюдением правильной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интонации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136.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136. Особенности текста-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описания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137.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137. Составление устного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рассказа (текста-описания)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репродукции картины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138.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138. Составление текста-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описания. Использование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синонимов и антонимов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2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139.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139. Глагол как часть речи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(ознакомление)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140. 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Значение глагола в речи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141. 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141. Группы глаголов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того,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какой вопрос отвечают: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что делать? или что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сделать?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142. 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142. Признаки глагола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143. 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576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143. Единственное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множественное число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глаголов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144.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144. Изменение глагола по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числам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145.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145. 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зоркости: осознание места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ошибки.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частицы 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глаголами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146.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432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146. Обобщение изученных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знаний о глаголе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147.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Письмо по диктовку (без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пропусков и искажений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букв) текстов (объёмом 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более 45 слов) с учётом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изученных правил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правописания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148.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148. Текст-повествование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149.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149. Особенности текста-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повествования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52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150.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72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150. Составление текста-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повествования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заданную тему.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устного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рассказа по личным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наблюдениям и вопросам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7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151.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151. Понимание текста: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умения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формулировать простые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выводы на основе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содержащейся в тексте.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Подробное изложение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опорой на вопросы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152.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Имя прилагательное как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часть речи (ознакомление)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153.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153. Значение имени </w:t>
            </w:r>
            <w:r>
              <w:br/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прилагательного в речи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154.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Группы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прилагательных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того,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какой вопрос отвечают: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какая? какой? какое?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какие?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155.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576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155. Единственное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множественное число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имён прилагательных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156.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72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156. Изменение имени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прилагательного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числам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157.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157. Обобщение изученных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знаний о прилагательном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158.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158. Списывание (без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пропусков и искажений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букв) текста (объёмом 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более 40 слов)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159.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159. Составление текста-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описания. Составление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устного рассказа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репродукции картины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160.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Местоимение как часть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речи (ознакомление)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1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161.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по рисункам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текста-диалога.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устного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рассказа по личным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наблюдениям и вопросам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8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162.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162. Речевой этикет: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слов "ты",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"вы" при общении. Выбор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языковых средств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соответствии с целями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условиями устного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общения для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эффективного решения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коммуникативной задачи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163. 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163. Текст-рассуждение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164. 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164. Особенности текста-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рассуждения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165.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Типы текстов: описание,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повествование,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рассуждение,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особенности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166.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правописания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 с орфограммами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значимых частях слов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167. </w:t>
            </w:r>
          </w:p>
        </w:tc>
        <w:tc>
          <w:tcPr>
            <w:tcW w:type="dxa" w:w="296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167. Обобщение изученных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правил правописания.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Проектная работа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168.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Комплексное повторение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изученных знаний во 2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классе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169.</w:t>
            </w:r>
          </w:p>
        </w:tc>
        <w:tc>
          <w:tcPr>
            <w:tcW w:type="dxa" w:w="296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правописания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орфограмм, изученных 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 классе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170. </w:t>
            </w:r>
          </w:p>
        </w:tc>
        <w:tc>
          <w:tcPr>
            <w:tcW w:type="dxa" w:w="296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Итоговая работа за 2 класс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08"/>
        </w:trPr>
        <w:tc>
          <w:tcPr>
            <w:tcW w:type="dxa" w:w="354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ЧАСОВ 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4658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6" w:lineRule="auto" w:before="16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Канакина В.П.;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Горецкий В.Г.;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 (в 2 частях). Учебник. 2 класс. Акционерное общество «Издательство «Просвещение»;;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78" w:lineRule="auto" w:before="166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1.Таблицы к основным разделам грамматического материала, содержащегося в программе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русскому языку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2.Наборы сюжетных (предметных) картинок в соответствии с тематикой.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 Словари по русскому языку.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4. Репродукции картин в соответствии с тематикой и видами работ.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83" w:lineRule="auto" w:before="166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1.Сайт «Я иду на урок начальной школы»: http://nsc.1september.ru/urok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2.Электронная версия журнала «Начальная школа»: http://nsc.1september.ru/index.php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3.Социальная сеть работников образования: http://nsportal.ru/nachalnaya-shkola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4.Фестиваль педагогических идей «Открытый урок»:http://festival.1september.ru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5.Методические пособия и рабочие программы учителям начальной школы: http://nachalka.com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6.Сетевое сообщество педагогов: http://rusedu.net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7.Учитель портал: http://www.uchportal.ru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62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Таблицы к основным разделам грамматического материала, содержащегося в программе по русскому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языку.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Наборы сюжетных (предметных) картинок в соответствии с тематикой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 Классная магнитная доска.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Настенная доска с приспособлением для крепления картинок.</w:t>
      </w:r>
    </w:p>
    <w:p>
      <w:pPr>
        <w:autoSpaceDN w:val="0"/>
        <w:autoSpaceDE w:val="0"/>
        <w:widowControl/>
        <w:spacing w:line="262" w:lineRule="auto" w:before="72" w:after="0"/>
        <w:ind w:left="0" w:right="936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Колонки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4. Ноутбук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04" w:space="0"/>
            <w:col w:w="10544" w:space="0"/>
            <w:col w:w="10536" w:space="0"/>
            <w:col w:w="10574" w:space="0"/>
            <w:col w:w="10584" w:space="0"/>
            <w:col w:w="1056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9904" w:space="0"/>
        <w:col w:w="10544" w:space="0"/>
        <w:col w:w="10536" w:space="0"/>
        <w:col w:w="10574" w:space="0"/>
        <w:col w:w="10584" w:space="0"/>
        <w:col w:w="10562" w:space="0"/>
        <w:col w:w="10584" w:space="0"/>
        <w:col w:w="10492" w:space="0"/>
        <w:col w:w="10584" w:space="0"/>
        <w:col w:w="957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