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7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1786048)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9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2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«Окружающий мир» (предметная область «Обществознание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естествознание» («Окружающий мир») включает: пояснительную записку, содержание обучения,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освоения программы учебного предмета, тематическое 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  содержательные  линии для обязательного изучения во 2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школы. Содержание обучения во 2 классе завершатся перечнем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(УДД) - познавательных, коммуникативных и регулятивных, которые возможно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средствами  учебного  предмета  «Окружающий  мир» с   учётом   возрастных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  младших   школьников.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С учётом того, что выполнение правил совместной деятельности строится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интеграции регулятивных (определенные волевые усилия, саморегуляция, самоконтроль,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терпения и доброжелательности при налаживании отношений) и коммуникативных (способность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вербальными средствами устанавливать взаимоотношения) универсальных учебных действий,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второй год обучения в начальной школе.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2 класса, а также раскрываются методы и формы организации обучения и характеристика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деятельностей, которые целесообразно использовать при изучении той или иной программной темы.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Представлены также способы организации дифференцированного обучения.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«Окружающий мир» на уровне 2 класса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составлена на основе требований к результатам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начального общего образования, представленных в Федеральном государственном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образовательном стандарте начального общего образования, Примерной программы воспитания,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с учётом историко-культурного стандарта.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«Окружающий мир», интегрирующего знания о природе, предметном мире,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 и взаимодействии людей в нём, соответствует потребностям и интересам детей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школьного возраста и направлено на достижение следующих целей: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целостного взгляда на мир, осознание места в нём человека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целостного взгляда на окружающий мир (природную и социальную среду обитания);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естественнонаучных, обществоведческих, нравственно этических понятий,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содержании данного учебного предмета.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 и  навыков  применять  полученные  знания в реальной  учебной 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жизненной  практике,  связанной  как с поисково-исследовательской деятельностью (наблюдения,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опыты, трудовая деятельность), так и с творческим использованием приобретённых знаний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речевой, изобразительной, художественной деятельности.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принадлежности к Российскому государству, определённому этносу;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истории, культуре, традициям народов РФ; освоение младшими школьниками мирового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взаимоотношений в социуме; обогащение духовного богатства обучающихся.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способности ребёнка к социализации на основе принятия гуманистических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жизни, приобретение опыта эмоционально-положительного отношения к природе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экологическими нормами поведения; становление навыков повседневного проявления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общения, гуманного отношения к людям,  уважительного  отношения  к их взглядам,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мнению и индивидуальности.</w:t>
      </w:r>
    </w:p>
    <w:p>
      <w:pPr>
        <w:autoSpaceDN w:val="0"/>
        <w:autoSpaceDE w:val="0"/>
        <w:widowControl/>
        <w:spacing w:line="286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раскрытие роли человека в природе и обществе, ознакомление с правилами поведения в 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обитания и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познание». Важнейшей составляющей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всех указанных систем является содержание, усвоение которого гарантирует формирование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навыков здорового и безопасного образа жизни на основе развивающейся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предвидеть результаты своих поступков и оценки возникшей ситуации.  Отбор содержания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 осуществлён на основе следующих ведущих идей: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раскрытие роли человека в природе и обществе;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его самость», «Человек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познание».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курса «Окружающий мир» во 2 классе, составляет 68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 (два часа в неделю).</w:t>
      </w:r>
    </w:p>
    <w:p>
      <w:pPr>
        <w:sectPr>
          <w:pgSz w:w="11900" w:h="16840"/>
          <w:pgMar w:top="286" w:right="766" w:bottom="1440" w:left="666" w:header="720" w:footer="720" w:gutter="0"/>
          <w:cols w:space="720" w:num="1" w:equalWidth="0"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общество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Наша Родина  —  Россия,  Российская  Федерация  Россия  и её столица на карте. Государственные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символы  России.  Москва — столица России. Святыни Москвы — святыни России: Кремль, Красная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площадь, Большой театр и др.  Характеристика отдельных исторических событий, связанных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Москвой (основание Москвы, строительство Кремля и др.). Герб  Москвы.  Расположение  Москвы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 карте.  Города  России.  Россия — многонациональное государство. Народы России, их традиции,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обычаи, праздники. Родной край, его природные и культурные достопримечательности. Значимые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события истории родного края. Свой регион и его главный город на карте; символика своего региона.</w:t>
      </w:r>
    </w:p>
    <w:p>
      <w:pPr>
        <w:autoSpaceDN w:val="0"/>
        <w:autoSpaceDE w:val="0"/>
        <w:widowControl/>
        <w:spacing w:line="262" w:lineRule="auto" w:before="72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Хозяйственные занятия, профессии жителей родного края. Значение труда в жизни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Семья. Семейные ценности и традиции. Родословная. Составление схемы родословного древа,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 семьи.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культурного поведения в общественных местах. Доброта, справедливость, честность,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к чужому мнению и особенностям других людей — главные правила взаимоотношений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членов общества.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природа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Методы познания природы: наблюдения, опыты, измерения. Звёзды и созвездия,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звёздного неба. Планеты. Чем Земля отличается от других планет; условия жизни на Земле.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Изображения Земли: глобус, карта, план. Карта мира. Материки, океаны. Определение сторон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горизонта при помощи компаса. Ориентирование на местности по местным природным признакам,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Солнцу. Компас, устройство; ориентирование с помощью компаса.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растений. Деревья, кустарники, травы. Дикорастущие и культурные растения.   Связи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природе.   Годовой ход изменений в жизни растений. Многообразие животных. Насекомые, рыбы,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птицы, звери, земноводные, пресмыкающиеся: общая характеристика внешних признаков. Связи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природе. Годовой ход изменений в жизни животных.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Красная книга России, её значение, отдельные представители растений и животных Красной книги.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Заповедники, природные парки. Охрана природы. Правила нравственного поведения на природе.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Правила безопасной жизни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Здоровый образ жизни: режим дня (чередование сна, учебных занятий, двигательной активности)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рациональное питание (количество приёмов пищи и рацион питания). Физическая культура,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закаливание, игры на воздухе как условие сохранения и укрепления здоровья. Правила безопасности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 (маршрут до школы, правила поведения на занятиях, переменах, при приёмах пищи и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пришкольной территории), в быту, на прогулках. Правила безопасного поведения пассажира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наземного транспорта и метро (ожидание на остановке, посадка, размещение в салоне или вагоне,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высадка, знаки безопасности на общественном транспорте). Номера телефонов экстренной помощи.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поведения при пользовании компьютером. Безопасность в Интернете (коммуникация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мессенджерах и социальных группах) в условиях контролируемого доступа в Интернет.</w:t>
      </w:r>
    </w:p>
    <w:p>
      <w:pPr>
        <w:autoSpaceDN w:val="0"/>
        <w:autoSpaceDE w:val="0"/>
        <w:widowControl/>
        <w:spacing w:line="262" w:lineRule="auto" w:before="190" w:after="0"/>
        <w:ind w:left="180" w:right="345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методах познания природы (наблюдение, опыт, сравнение, измерение);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наблюдения определять состояние вещества (жидкое, твёрдое, газообразное);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символы РФ;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деревья, кустарники, травы; приводить примеры (в пределах изученного); </w:t>
      </w:r>
    </w:p>
    <w:p>
      <w:pPr>
        <w:sectPr>
          <w:pgSz w:w="11900" w:h="16840"/>
          <w:pgMar w:top="298" w:right="650" w:bottom="330" w:left="666" w:header="720" w:footer="720" w:gutter="0"/>
          <w:cols w:space="720" w:num="1" w:equalWidth="0"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группировать растения: дикорастущие и культурные; лекарственные и ядовитые (в пределах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изученного);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прошлое, настоящее, будущее.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информацию, представленную в тексте, графически, аудиовизуально;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информацию, представленную в схеме, таблице;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используя текстовую информацию, заполнять таблицы; дополнять схемы;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соотносить пример (рисунок, предложенную ситуацию) со временем протекания.</w:t>
      </w:r>
    </w:p>
    <w:p>
      <w:pPr>
        <w:autoSpaceDN w:val="0"/>
        <w:autoSpaceDE w:val="0"/>
        <w:widowControl/>
        <w:spacing w:line="262" w:lineRule="auto" w:before="180" w:after="0"/>
        <w:ind w:left="180" w:right="1296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Коммуникативные универсальные учебные действия: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ориентироваться в терминах (понятиях), соотносить их с краткой характеристикой: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понятия и термины, связанные с социальным миром (индивидуальность человека, органы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чувств, жизнедеятельность; поколение, старшее поколение, культура поведения; Родина,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столица, родной край, регион);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понятия и термины, связанные с миром природы (среда обитания, тело, явление, вещество;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заповедник);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понятия и термины, связанные с организацией своей жизни и охраны здоровья (режим,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правильное питание, закаливание, безопасность, опасная ситуация);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описывать условия жизни на Земле, отличие нашей планеты от других планет Солнечной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создавать небольшие описания на предложенную тему (например, «Моя семья», «Какие бывают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профессии?», «Что «умеют» органы чувств?», «Лес — природное сообщество»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создавать высказывания-рассуждения (например, признаки животного и растения как живого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существа; связь изменений в живой природе с явлениями неживой природы);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 приводить примеры растений и животных, занесённых в Красную книгу России (на примере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местности);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6. описывать современные события от имени их участника.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Регулятивные универсальные учебные действия: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следовать образцу, предложенному плану и инструкции при решении учебной задачи;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контролировать с небольшой помощью учителя последовательность действий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результаты своей работы, анализировать оценку учителя и одноклассников,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спокойно, без обид принимать советы и замечания.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строить свою учебную и игровую деятельность, житейские ситуации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правилами поведения, принятыми в обществе;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жизненные ситуации с точки зрения правил поведения, культуры общения,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проявления терпения и уважения к собеседнику;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в парах (группах) простые опыты по определению свойств разных веществ (вода,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молоко, сахар, соль, железо), совместно намечать план работы, оценивать свой вклад в общее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дело; </w:t>
      </w:r>
    </w:p>
    <w:p>
      <w:pPr>
        <w:sectPr>
          <w:pgSz w:w="11900" w:h="16840"/>
          <w:pgMar w:top="334" w:right="878" w:bottom="308" w:left="666" w:header="720" w:footer="720" w:gutter="0"/>
          <w:cols w:space="720" w:num="1" w:equalWidth="0"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причины возможных конфликтов, выбирать (из предложенных)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разрешения.</w:t>
      </w:r>
    </w:p>
    <w:p>
      <w:pPr>
        <w:sectPr>
          <w:pgSz w:w="11900" w:h="16840"/>
          <w:pgMar w:top="358" w:right="1440" w:bottom="1440" w:left="1086" w:header="720" w:footer="720" w:gutter="0"/>
          <w:cols w:space="720" w:num="1" w:equalWidth="0"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"Окружающий мир" в 2 классе направлено на достижение обучающимися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личностных, 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обучающихся руководствоваться традиционными российскими социокультурными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нравственными ценностями, принятыми в обществе правилами и нормами поведения 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приобретение первоначального опыта деятельности обучающихся,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</w:p>
    <w:p>
      <w:pPr>
        <w:autoSpaceDN w:val="0"/>
        <w:autoSpaceDE w:val="0"/>
        <w:widowControl/>
        <w:spacing w:line="262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России; понимание особой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многонациональной России в современном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российскому народу, к своей национальной общности;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сопричастность к прошлому, настоящему и будущему своей страны и родного края;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многонациональной культуре своей страны, уважения к своему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другим народам;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осознание прав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человека как члена общества.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индивидуальности;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существующих в обществе нравственно-этических норм поведения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которые строятся на проявлении гуманизма, сопереживания,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доброжелательности;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применение правил совместной деятельности, проявление способности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вреда другим людям.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особой роли России в развитии общемировой художественной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уважительного отношения, восприимчивости и интереса к разным видам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творчеству своего и других народов;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использование полученных знаний в продуктивной и преобразующей деятельности, в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художественной деятельности.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жизни; выполнение правил безопасного поведении в окружающей среде (в том числе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информационной);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опыта эмоционального отношения к среде обитания,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физическому и психическому здоровью.</w:t>
      </w:r>
    </w:p>
    <w:p>
      <w:pPr>
        <w:sectPr>
          <w:pgSz w:w="11900" w:h="16840"/>
          <w:pgMar w:top="298" w:right="648" w:bottom="450" w:left="666" w:header="720" w:footer="720" w:gutter="0"/>
          <w:cols w:space="720" w:num="1" w:equalWidth="0"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трудовой деятельности в жизни человека и общества, ответственное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потребление и бережное отношение к результатам труда, навыки участия в различных видах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трудовой 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роли человека в природе и обществе, принятие экологических норм поведения,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бережного отношения к природе,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>
      <w:pPr>
        <w:autoSpaceDN w:val="0"/>
        <w:autoSpaceDE w:val="0"/>
        <w:widowControl/>
        <w:spacing w:line="271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познания, проявление познавательного интереса, активности,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инициативности, любознательности и самостоятельности в обогащении своих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с использованием различных информационных средств.</w:t>
      </w:r>
    </w:p>
    <w:p>
      <w:pPr>
        <w:autoSpaceDN w:val="0"/>
        <w:autoSpaceDE w:val="0"/>
        <w:widowControl/>
        <w:spacing w:line="230" w:lineRule="auto" w:before="28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62" w:lineRule="auto" w:before="346" w:after="0"/>
        <w:ind w:left="18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целостность окружающего мира (взаимосвязь природной и социальной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обитания), проявлять способность ориентироваться в изменяющейся действительности;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наблюдений доступных объектов окружающего мира устанавливать связи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между объектами (часть — целое; причина — следствие; изменения во времени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окружающего мира, устанавливать основания для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аналогии;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объединять части объекта (объекты) по определённому признаку;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предложенные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предложенного алгоритма;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(по предложенному и самостоятельно составленному плану или выдвинутому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предположению) наблюдения, несложные опыты; проявлять интерес к экспериментам,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проводимым под руководством 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разницу между реальным и желательным состоянием объекта (ситуации)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предложенных вопросов;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 помощью учителя цель предстоящей работы, прогнозировать возможное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процессов, событий и последствия в аналогичных или сходных ситуациях;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ситуации на основе изученного материала о связях в природе (живая и неживая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природа, цепи питания; природные зоны), а также в социуме (лента времени; поведение и его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последствия; коллективный труд и его результаты и др. ); 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объекта изучения и связей между объектами (часть — целое, причина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следствие); 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измерения, исследования).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учётом учебной задачи; </w:t>
      </w:r>
    </w:p>
    <w:p>
      <w:pPr>
        <w:autoSpaceDN w:val="0"/>
        <w:autoSpaceDE w:val="0"/>
        <w:widowControl/>
        <w:spacing w:line="262" w:lineRule="auto" w:before="192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явном виде;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учителем способа её проверки;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аудиовизуальную информацию; 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иллюстрацию); 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 (с помощью учителя);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фиксировать полученные результаты в текстовой форме (отчёт, выступление, высказывание)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графическом виде (рисунок, схема, диаграмма).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задавать вопросы, высказывать суждения, оценивать выступления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своё мнение; приводить доказательства своей правоты; </w:t>
      </w:r>
    </w:p>
    <w:p>
      <w:pPr>
        <w:autoSpaceDN w:val="0"/>
        <w:autoSpaceDE w:val="0"/>
        <w:widowControl/>
        <w:spacing w:line="262" w:lineRule="auto" w:before="192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ведения диалога и дискуссии; проявлять уважительное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собеседнику;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жизни, взаимоотношениях и поступках людей;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обобщения и выводы на основе полученных результатов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опытной работы, подкреплять их доказательствами;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и восстанавливать деформированный текст об изученных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 природы, событиях социальной жизни;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готовить небольшие публичные выступления с возможной презентацией (текст, рисунки,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фото, плакаты и др. ) к тексту выступления.</w:t>
      </w:r>
    </w:p>
    <w:p>
      <w:pPr>
        <w:sectPr>
          <w:pgSz w:w="11900" w:h="16840"/>
          <w:pgMar w:top="286" w:right="790" w:bottom="438" w:left="846" w:header="720" w:footer="720" w:gutter="0"/>
          <w:cols w:space="720" w:num="1" w:equalWidth="0"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самостоятельно или с небольшой помощью учителя действия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 и операций.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 (с небольшой помощью учителя);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предупреждения, в том числе в житейских ситуациях, опасных для здоровья и жизни.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целесообразность выбранных способов действия, при необходимости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их.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совместной деятельности (на основе изученного материала по окружающему миру);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коллективно строить действия по достижению общей цели: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участника; считаться с наличием разных мнений; не допускать  конфликтов, при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возникновении мирно разрешать без участия взрослого;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работы.</w:t>
      </w:r>
    </w:p>
    <w:p>
      <w:pPr>
        <w:autoSpaceDN w:val="0"/>
        <w:autoSpaceDE w:val="0"/>
        <w:widowControl/>
        <w:spacing w:line="230" w:lineRule="auto" w:before="28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во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Россию на карте мира, на карте России - Москву, свой регион и его главный город;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узнавать государственную символику Российской Федерации (гимн, герб, флаг) и своего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уважение к семейным ценностям и традициям, традициям своего народа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государственным символам России; соблюдать правила нравственного поведения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социуме и на природе;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изученные объекты окружающего мира по их описанию, рисункам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фотографиям, различать их в окружающем мире;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изученных традиций, обычаев и праздников народов родного края;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34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важных событий прошлого и настоящего родного края; трудовой деятельности и профессий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жителей родного края;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проводить, соблюдая правила безопасного труда, несложные наблюдения и опыты 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природными объектами, измерения;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изученных взаимосвязей в природе, при меры, иллюстрирующие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природы в жизни человека;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предложенного плана или опорных слов изученные культурные объекты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(достопримечательности родного края, музейные экспонаты);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предложенного плана или опорных слов изученные природные объекты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явления, в том числе звёзды, созвездия, планеты;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группировать изученные объекты живой и неживой природы по предложенным признакам;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живой и неживой природы на основе внешних признаков;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на местности по местным природным при знакам, Солнцу, компасу;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создавать  по  заданному  плану  развёрнутые  высказывания о природе и обществе;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нравственного поведения в социуме и в природе, оценивать примеры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положительного и негативного отношения к объектам природы, проявления внимания, помощи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людям, нуждающимся в ней;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в школе, правила безопасного поведения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пассажира наземного транспорта и метро;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режим дня и питания;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безопасно использовать мессенджеры Интернета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безопасно осуществлять коммуникацию в школьных сообществах с помощью учителя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случае необходимости.</w:t>
      </w:r>
    </w:p>
    <w:p>
      <w:pPr>
        <w:sectPr>
          <w:pgSz w:w="11900" w:h="16840"/>
          <w:pgMar w:top="286" w:right="760" w:bottom="1440" w:left="1086" w:header="720" w:footer="720" w:gutter="0"/>
          <w:cols w:space="720" w:num="1" w:equalWidth="0"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768"/>
            <w:vMerge w:val="restart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5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04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общество.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768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Наша Родина — Россия, Российская Федерация. Россия и её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столица на карте.</w:t>
            </w:r>
          </w:p>
        </w:tc>
        <w:tc>
          <w:tcPr>
            <w:tcW w:type="dxa" w:w="528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учителя, рассматривание иллюстраций,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текстов о федеративном устройстве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России, о многонациональном составе населения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страны;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Государственные символы России, символика  своего региона.</w:t>
            </w:r>
          </w:p>
        </w:tc>
        <w:tc>
          <w:tcPr>
            <w:tcW w:type="dxa" w:w="528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учителя, рассматривание иллюстраций,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текстов о федеративном устройстве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России, о многонациональном составе населения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страны;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многонациональном составе населения страны.;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Москва — столи ца. Достопримечательности Москвы.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Страницы истории Москвы.</w:t>
            </w:r>
          </w:p>
        </w:tc>
        <w:tc>
          <w:tcPr>
            <w:tcW w:type="dxa" w:w="528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учителя, рассматривание иллюстраций,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текстов о федеративном устройстве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России, о многонациональном составе населения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страны;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02" w:left="666" w:header="720" w:footer="720" w:gutter="0"/>
          <w:cols w:space="720" w:num="1" w:equalWidth="0"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1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Города России. Свой регион и его столица на карте РФ.</w:t>
            </w:r>
          </w:p>
        </w:tc>
        <w:tc>
          <w:tcPr>
            <w:tcW w:type="dxa" w:w="528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16.09.2022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учителя, рассматривание иллюстраций,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текстов о федеративном устройстве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России, о многонациональном составе населения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страны;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6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Россия — многонациональное государство. Народы России,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традиции, обычаи, праздники.</w:t>
            </w:r>
          </w:p>
        </w:tc>
        <w:tc>
          <w:tcPr>
            <w:tcW w:type="dxa" w:w="528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текстов учебника о народах России, об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традициях, обычаях, праздниках;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66" w:after="0"/>
              <w:ind w:left="72" w:right="158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Родной край, его природные и культурные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достопримечательности.</w:t>
            </w:r>
          </w:p>
        </w:tc>
        <w:tc>
          <w:tcPr>
            <w:tcW w:type="dxa" w:w="528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28.09.2022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сообщения об истории родного края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(при помощи взрослых, с 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дополнительных источников информации);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5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Значимые события истории родного края. Свой регион и 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главный город   на карте.</w:t>
            </w:r>
          </w:p>
        </w:tc>
        <w:tc>
          <w:tcPr>
            <w:tcW w:type="dxa" w:w="528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«Зачем чело век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трудится?»;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96" w:left="666" w:header="720" w:footer="720" w:gutter="0"/>
          <w:cols w:space="720" w:num="1" w:equalWidth="0"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42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Хозяйственные  занятия, профессии жителей родного  края.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Значение труда в жизни человека и общества.</w:t>
            </w:r>
          </w:p>
        </w:tc>
        <w:tc>
          <w:tcPr>
            <w:tcW w:type="dxa" w:w="528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по теме «Профессии города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села»;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6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Семья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 xml:space="preserve">—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коллектив. Семейное древо. Семейные ценности.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традиции. </w:t>
            </w:r>
          </w:p>
        </w:tc>
        <w:tc>
          <w:tcPr>
            <w:tcW w:type="dxa" w:w="528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14.10.2022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«Послушаем друг друга,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расскажем о своей семье»;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Совместный  труд и отдых. Участие детей в делах семьи.</w:t>
            </w:r>
          </w:p>
        </w:tc>
        <w:tc>
          <w:tcPr>
            <w:tcW w:type="dxa" w:w="528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19.10.2022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обязанностей в семье, семейных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традиций, совместный труд и отдых;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5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1.11.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культурного поведения в общественных местах.</w:t>
            </w:r>
          </w:p>
        </w:tc>
        <w:tc>
          <w:tcPr>
            <w:tcW w:type="dxa" w:w="528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21.10.2022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группе: работа с пословицами,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и группировка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противоположному значению (добрый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жадный, смелый — трусливый, правдивый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лживый и др.);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4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8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1.12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6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Доброта, справедливость, честность, уважение к чужому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мнению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особенностям других людей — главные 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взаимоотношений членов общества.</w:t>
            </w:r>
          </w:p>
        </w:tc>
        <w:tc>
          <w:tcPr>
            <w:tcW w:type="dxa" w:w="528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28.10.2022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группе: работа с пословицами,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и группировка слов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противоположному значению (добрый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жадный, смелый — трусливый, правдивый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лживый и др.);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348"/>
        </w:trPr>
        <w:tc>
          <w:tcPr>
            <w:tcW w:type="dxa" w:w="5236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9738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природа.</w:t>
            </w:r>
          </w:p>
        </w:tc>
      </w:tr>
      <w:tr>
        <w:trPr>
          <w:trHeight w:hRule="exact" w:val="226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Наблюдения, опыты, измерения. Звёзды и созвездия,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наблюдения звёздного неба. Планеты.</w:t>
            </w:r>
          </w:p>
        </w:tc>
        <w:tc>
          <w:tcPr>
            <w:tcW w:type="dxa" w:w="528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16.11.2022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 и обсуждение иллюстраций,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видеофрагментов и других материалов (по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выбору) на тему «Звёздное небо Созвездия»;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768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Чем Земля отличается от других планет. Условия  жизни 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Земле.</w:t>
            </w:r>
          </w:p>
        </w:tc>
        <w:tc>
          <w:tcPr>
            <w:tcW w:type="dxa" w:w="528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25.11.2022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«Чем Земля отличается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 других планет»;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5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Изображения Земли: глобус, карта, план.</w:t>
            </w:r>
          </w:p>
        </w:tc>
        <w:tc>
          <w:tcPr>
            <w:tcW w:type="dxa" w:w="528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07.12.2022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 с глобусом;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6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4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Карта мира. Материки, океаны.</w:t>
            </w:r>
          </w:p>
        </w:tc>
        <w:tc>
          <w:tcPr>
            <w:tcW w:type="dxa" w:w="528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21.12.2022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учителя, работа с текстом учебника: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 и особенности океанов и материков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Земле;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6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Определение сторон горизонта при помощи компаса. Компас,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его устройство, ориентирование на местности.</w:t>
            </w:r>
          </w:p>
        </w:tc>
        <w:tc>
          <w:tcPr>
            <w:tcW w:type="dxa" w:w="528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13.01.2023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с картой: «Как показывать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объекты на настенной карте»;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Многообразие растений. Деревья, кустарники, травы.</w:t>
            </w:r>
          </w:p>
        </w:tc>
        <w:tc>
          <w:tcPr>
            <w:tcW w:type="dxa" w:w="528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Коммуникативная деятельность: описание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растений по иллюстрациям и живым объектам;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5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Дикорастущие и культурные растения.</w:t>
            </w:r>
          </w:p>
        </w:tc>
        <w:tc>
          <w:tcPr>
            <w:tcW w:type="dxa" w:w="528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Коммуникативная деятельность: описание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растений по иллюстрациям и живым объектам;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8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40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Связи в природе. Годовой ход изменений в жизни растения.</w:t>
            </w:r>
          </w:p>
        </w:tc>
        <w:tc>
          <w:tcPr>
            <w:tcW w:type="dxa" w:w="528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01.03.2023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Экскурсия в парк: сравнение деревьев,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кустарников, трав;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6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 животных (фауна).</w:t>
            </w:r>
          </w:p>
        </w:tc>
        <w:tc>
          <w:tcPr>
            <w:tcW w:type="dxa" w:w="528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17.03.2023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с 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иллюстративного материала по теме «Как живут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животные в разные времена года»;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Насекомые, рыбы, птицы, звери, земноводные,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пресмыкающиеся: общая характеристика (особенности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внешнего вида, движений,  питания,  размножения).</w:t>
            </w:r>
          </w:p>
        </w:tc>
        <w:tc>
          <w:tcPr>
            <w:tcW w:type="dxa" w:w="528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05.04.2023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по теме «Угадай животное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описанию»;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Логическая задача по теме «Найди ошибку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какое животное попало в эту группу случайно»;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5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Сезонная жизнь животных.</w:t>
            </w:r>
          </w:p>
        </w:tc>
        <w:tc>
          <w:tcPr>
            <w:tcW w:type="dxa" w:w="528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подготовьте вопросы о жизни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животных для других групп;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5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37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Красная книга России, её значение, отдельные представители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растений и животных Красной книги.</w:t>
            </w:r>
          </w:p>
        </w:tc>
        <w:tc>
          <w:tcPr>
            <w:tcW w:type="dxa" w:w="528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14.04.2023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«Что такое Красная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книга?»;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6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2.13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Заповедники, природные парки. Охрана природы. Правила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нравственного поведения на природе.</w:t>
            </w:r>
          </w:p>
        </w:tc>
        <w:tc>
          <w:tcPr>
            <w:tcW w:type="dxa" w:w="528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Коллективное составление памятки по теме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«Правила поведения в заповедных местах»;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348"/>
        </w:trPr>
        <w:tc>
          <w:tcPr>
            <w:tcW w:type="dxa" w:w="5236"/>
            <w:gridSpan w:val="2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9738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Правила безопасной жизни.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6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Здоровый образ жизни: режим дня (чередование сна, учебных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занятий, двигательной активности) и рациональное питание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(количество приёмов пищи и рацион питания).</w:t>
            </w:r>
          </w:p>
        </w:tc>
        <w:tc>
          <w:tcPr>
            <w:tcW w:type="dxa" w:w="528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26.04.2023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«Зачем нужен режим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дня? Почему нужно правильно питаться?»;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5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Физическая культура, закаливание, игры на воздухе как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условие сохранения и укрепления здоровья.</w:t>
            </w:r>
          </w:p>
        </w:tc>
        <w:tc>
          <w:tcPr>
            <w:tcW w:type="dxa" w:w="528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03.05.2023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дорожных ситуаций.;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1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768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6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 безопасности в школе (маршрут до школы, правила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поведения на  занятиях, переменах, при приёмах пищи, 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также на пришкольной территории).</w:t>
            </w:r>
          </w:p>
        </w:tc>
        <w:tc>
          <w:tcPr>
            <w:tcW w:type="dxa" w:w="528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10.05.2023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«Что может случиться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прогулке, на игровой площадке, дома и в школе,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если не соблюдать правила безопасности»;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41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безопасного поведения пассажира наземного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транспорта и метро. Номера телефонов экстренной помощи.</w:t>
            </w:r>
          </w:p>
        </w:tc>
        <w:tc>
          <w:tcPr>
            <w:tcW w:type="dxa" w:w="528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19.05.2023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Ролевая игра по теме «Мы — пешеходы»;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4768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поведения при пользовании  компьютером.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35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Безопасность в Интернете (коммуникация  в мессенджерах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социальных группах) в условиях контролируемого доступа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Интернет.</w:t>
            </w:r>
          </w:p>
        </w:tc>
        <w:tc>
          <w:tcPr>
            <w:tcW w:type="dxa" w:w="528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31.05.2023</w:t>
            </w:r>
          </w:p>
        </w:tc>
        <w:tc>
          <w:tcPr>
            <w:tcW w:type="dxa" w:w="35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по теме «Учимся соблюдать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изученные правила безопасности под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руководством инструктора ГИБДД или учителя»;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4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«Окружающий мир»,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 класс (Диск СD)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единая коллекция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цифровых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(или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адресу: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http://schoolcollection.edu.ru)</w:t>
            </w:r>
          </w:p>
        </w:tc>
      </w:tr>
      <w:tr>
        <w:trPr>
          <w:trHeight w:hRule="exact" w:val="348"/>
        </w:trPr>
        <w:tc>
          <w:tcPr>
            <w:tcW w:type="dxa" w:w="5236"/>
            <w:gridSpan w:val="2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9738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236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9738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236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7494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1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Наша Родина — Россия,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Российская Федерация.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Россия и её столица на карте.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Государственные символы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России, символика  своего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региона.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Москва — столица.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Достопримечательности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Москвы. Страницы истории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Москвы.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Достопримечательности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Москвы. Страницы истории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Москвы.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Города России. Свой регион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его столица на карте РФ.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Россия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многонациональное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государство. Народы России,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традиции, обычаи,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праздники.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Народы России, их традиции,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обычаи, праздники.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1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край, его природные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культурные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достопримечательности.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Значимые события истории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родного края. Свой регион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его главный город на карте.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Хозяйственные занятия,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профессии жителей родного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края. Значение труда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и общества.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Семья — коллектив.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Семейное древо. Семейные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ценности. и традиции.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422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Семья — коллектив.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Семейное древо. Семейные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ценности. и традиции.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Совместный труд и отдых.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Участие детей в делах семьи.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культурного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в общественных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местах.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Доброта, справедливость,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честность, уважение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чужому мнению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особенностям других людей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главные правила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членов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общества.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Доброта, справедливость,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честность, уважение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чужому мнению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особенностям других людей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главные правила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членов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общества.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Наблюдения, опыты,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измерения. Звёзды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созвездия, наблюдения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звёздного неба. Планеты.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Наблюдения, опыты,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измерения. Звёзды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созвездия, наблюдения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звёздного неба. Планеты.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Наблюдения, опыты,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измерения. Звёзды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созвездия, наблюдения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звёздного неба. Планеты.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Чем Земля отличается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других планет. Условия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 на Земле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Чем Земля отличается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других планет. Условия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 на Земле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2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Чем Земля отличается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других планет. Условия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 на Земле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Изображения Земли: глобус,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карта, план.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Изображения Земли: глобус,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карта, план.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Изображения Земли: глобус,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карта, план.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16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 мира. Материки,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океаны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 мира. Материки,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океаны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 мира. Материки,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океаны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сторон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горизонта при помощи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компаса. Компас,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устройство, ориентирование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местности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сторон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горизонта при помощи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компаса. Компас,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устройство, ориентирование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местности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сторон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горизонта при помощи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компаса. Компас,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устройство, ориентирование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местности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Многообразие растений.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Деревья, кустарники, травы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Многообразие растений.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Деревья, кустарники, травы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11.01.2023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Многообразие растений.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Деревья, кустарники, травы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Дикорастущие и культурные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растения.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Дикорастущие и культурные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растения.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Дикорастущие и культурные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растения.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Связи в природе. Годовой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ход изменений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растения.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Связи в природе. Годовой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ход изменений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растения.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Связи в природе. Годовой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ход изменений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растения.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 животных (фауна).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 животных (фауна).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 животных (фауна).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Насекомые, рыбы, птицы,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звери, земноводные,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пресмыкающиеся: общая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(особенности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внешнего вида, движений,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питания, размножения).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Насекомые, рыбы, птицы,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звери, земноводные,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пресмыкающиеся: общая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(особенности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внешнего вида, движений,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питания, размножения).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Насекомые, рыбы, птицы,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звери, земноводные,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пресмыкающиеся: общая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(особенности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внешнего вида, движений,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питания, размножения).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Сезонная жизнь животных.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01.03.2023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Красная книга России,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значение, отдельные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представители растений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 Красной книги.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Красная книга России,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значение, отдельные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представители растений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 Красной книги.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Заповедники, природные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парки. Охрана природы.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нравственного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на природе.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Заповедники, природные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парки. Охрана природы.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нравственного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на природе.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Здоровый образ жизни: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режим дня (чередование сна,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учебных занятий,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двигательной активности)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рациональное питание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(количество приёмов пищи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 питания).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Здоровый образ жизни: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режим дня (чередование сна,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учебных занятий,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двигательной активности)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рациональное питание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(количество приёмов пищи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 питания).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21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Здоровый образ жизни: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режим дня (чередование сна,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учебных занятий,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двигательной активности)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рациональное питание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(количество приёмов пищи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 питания). 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Физическая культура,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закаливание, игры на воздухе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условие сохранения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укрепления здоровья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1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Физическая культура,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закаливание, игры на воздухе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условие сохранения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укрепления здоровья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Физическая культура,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закаливание, игры на воздухе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условие сохранения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укрепления здоровья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безопасности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школе (маршрут до школы,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занятиях, переменах,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приёмах пищи, а также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пришкольной территории).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безопасности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школе (маршрут до школы,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занятиях, переменах,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приёмах пищи, а также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пришкольной территории).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безопасности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школе (маршрут до школы,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занятиях, переменах,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приёмах пищи, а также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пришкольной территории).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пассажира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наземного транспорта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метро. Номера телефонов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экстренной помощи.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пассажира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наземного транспорта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метро. Номера телефонов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экстренной помощи.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пассажира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наземного транспорта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метро. Номера телефонов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экстренной помощи.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05.05.2023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1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пассажира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наземного транспорта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метро. Номера телефонов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экстренной помощи.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6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пользовании компьютером.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Интернете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(коммуникация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мессенджерах и социальных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группах) в условиях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контролируемого доступа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Интернет.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пользовании компьютером.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Интернете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(коммуникация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мессенджерах и социальных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группах) в условиях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контролируемого доступа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Интернет.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пользовании компьютером.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Интернете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(коммуникация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мессенджерах и социальных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группах) в условиях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контролируемого доступа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Интернет.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пользовании компьютером.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Интернете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(коммуникация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мессенджерах и социальных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группах) в условиях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контролируемого доступа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Интернет.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72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10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0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88" w:lineRule="auto" w:before="16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Окружающий мир (в 2 частях);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 класс /Плешаков А.А.;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Акционерное общество «Издательство;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А.А. Плешаков. Рабочая тетрадь к учебнику для 2 класса «Окружающий мир»- в 2 частях М.;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Просвещение;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2014;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А.А. Плешаков. Атлас- определитель для начальных классов. М. Просвещение;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2010;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А.А. Плешаков «Зеленые страницы». Книга для учащихся нач. классов. М. Просвещение;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2010;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73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Поурочные разработки 2 класс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КИМ 2 класс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6" w:lineRule="auto" w:before="166" w:after="0"/>
        <w:ind w:left="0" w:right="676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приложение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учебнику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«Окружающий мир»,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 класс (Диск СD)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единая коллекция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цифровых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ресурсов (или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адресу: http://schoolcollection.edu.ru)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0" w:lineRule="auto" w:before="346" w:after="0"/>
        <w:ind w:left="0" w:right="72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плакаты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Компьютер, проектор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Гербарий, термометр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054" w:space="0"/>
        <w:col w:w="10584" w:space="0"/>
        <w:col w:w="10264" w:space="0"/>
        <w:col w:w="10584" w:space="0"/>
        <w:col w:w="10586" w:space="0"/>
        <w:col w:w="9374" w:space="0"/>
        <w:col w:w="10356" w:space="0"/>
        <w:col w:w="10584" w:space="0"/>
        <w:col w:w="10468" w:space="0"/>
        <w:col w:w="10584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