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1788905)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2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интеллектуальной деятельности, пространственного воображения, математической речи;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8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80" w:left="666" w:header="720" w:footer="720" w:gutter="0"/>
          <w:cols w:space="720" w:num="1" w:equalWidth="0"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2 классе отводится 4 часа в неделю, всего 136 часов.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величины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100: чтение, запись, десятичный состав, сравнение Запись равенства, неравенства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Увеличение/уменьшение числа на несколько единиц/десятков; разностное сравнение чисел.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Величины: сравнение по массе (единица массы — кило- грамм); измерение длины (единицы длины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метр, дециметр, сантиметр, миллиметр), времени (единицы времени — час, ми- нута) Соотношение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единицами величины (в пределах 100), его применение для решения практических задач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Арифметические действия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сложение и вычитание чисел в пределах 100 без перехода и с переходом через разряд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Письменное сложение и вычитание чисел в пределах 100. Переместительное, сочетательное свойства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сложения, их применение для вычислений Взаимосвязь компонентов и результата действия сложения,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вычитания Проверка результата вычисления (реальность ответа, обратное действие)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умножения и деления чисел в практических и учебных ситуациях Названия компонентов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действий умножения, деления.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Табличное умножение в пределах 50 Табличные случаи умножения, деления при вычислениях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задач. Переместительное свойство умножения. Взаимосвязь компонентов и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 умножения, действия деления.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Неизвестный компонент действия сложения, действия вычитания; его нахождение.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Числовое выражение: чтение, запись, вычисление значения Порядок выполнения действий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числовом выражении, содержащем действия сложения и вычитания (со скобками/без скобок)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пределах 100 (не более трех действий); нахождение его значения. Рациональные приемы вычислений: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переместительного и сочетательного свойства.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Текстовые задачи</w:t>
      </w:r>
    </w:p>
    <w:p>
      <w:pPr>
        <w:autoSpaceDN w:val="0"/>
        <w:autoSpaceDE w:val="0"/>
        <w:widowControl/>
        <w:spacing w:line="283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Чтение, представление текста задачи в виде рисунка, схемы или другой модели.  План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в два действия, выбор соответствующих плану арифметических действий. Запись решения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ответа задачи. Решение текстовых задач на применение смысла арифметического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(сложение, вычитание, умножение, деление). Расчётные задачи на увеличение/ уменьшение величины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несколько единиц/в несколько раз. Фиксация ответа к задаче и его проверка (формулирование,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проверка на достоверность, следование плану, соответствие поставленному вопросу).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Пространственные отношения и геометрические фигуры</w:t>
      </w:r>
    </w:p>
    <w:p>
      <w:pPr>
        <w:autoSpaceDN w:val="0"/>
        <w:autoSpaceDE w:val="0"/>
        <w:widowControl/>
        <w:spacing w:line="281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и изображение геометрических фигур: точка, прямая, прямой угол, ломаная,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многоугольник. Построение от резка заданной длины с помощью линейки. Изображение на клетчатой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бумаге прямоугольника с заданными длинами сторон, квадрата с заданной длиной стороны. Длина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ломаной. Измерение периметра данного/изображенного прямоугольника (квадрата), запись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измерения в сантиметрах.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Математическая информация</w:t>
      </w:r>
    </w:p>
    <w:p>
      <w:pPr>
        <w:autoSpaceDN w:val="0"/>
        <w:autoSpaceDE w:val="0"/>
        <w:widowControl/>
        <w:spacing w:line="271" w:lineRule="auto" w:before="11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Нахождение, формулирование одного-двух общих  признаков набора математических объектов: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чисел, величин, геометрических фигур. Классификация объектов по заданному или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установленному   признаку.     Закономерность в ряду чисел, геометрических фигур, объектов</w:t>
      </w:r>
    </w:p>
    <w:p>
      <w:pPr>
        <w:sectPr>
          <w:pgSz w:w="11900" w:h="16840"/>
          <w:pgMar w:top="298" w:right="650" w:bottom="360" w:left="666" w:header="720" w:footer="720" w:gutter="0"/>
          <w:cols w:space="720" w:num="1" w:equalWidth="0"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 жизни. Верные (истинные) и неверные (ложные) утверждения, со- держащие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количественные, пространственные отношения,  зависимости между числами/величинами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утверждений с использованием слов «каждый», «все». Работа с таблицами: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извлечение и использование для ответа на вопрос информации, представленной в таблице (таблицы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сложения, умножения; график дежурств, наблюдения в природе и пр.) Внесение данных в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дополнение моделей (схем, изображений) готовыми числовыми данными. Алгоритмы (приёмы,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правила) устных и письменных вычислений, измерений и построения геометрических фигур.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работы с электронными средствами обучения (электронной формой учебника, компьютерными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тренажёрами).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 (ПРОПЕДЕВТИЧЕСКИЙ УРОВЕНЬ)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математические отношения (часть-целое, больше-меньше) в окружающем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назначение и использовать простейшие измерительные приборы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(сантиметровая лента, весы);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группы объектов (чисел, величин, геометрических фигур) по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выбранному основанию;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распределять (классифицировать) объекты (числа,  величины, геометрические фигуры,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текстовые задачи в одно действие) на группы;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модели геометрических фигур в окружающем мире; вести поиск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решений задачи (расчётной, с геометрическим содержанием); 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порядок выполнения действий в числовом выражении, содержащем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 сложения  и  вычитания (со скобками/без скобок);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соответствие между математическим выражением и его текстовым описанием;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примеры, подтверждающие суждение, вывод, ответ.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извлекать и использовать информацию, представленную в текстовой, графической (рисунок,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схема, таблица) форме, заполнять таблицы;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логику перебора вариантов для решения простейших комбинаторных задач;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дополнять модели (схемы, изображения) готовыми числовыми данными.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ход вычислений; объяснять выбор величины, соответствующей ситуации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текстовую задачу с заданным отношением (готовым решением) по образцу;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математические знаки и терминологию для описания сюжетной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конструирования утверждений, выводов относительно данных объектов, отношения;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числа, величины, геометрические фигуры, обладающие заданным свойством;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записывать, читать число, числовое выражение;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иллюстрирующие смысл арифметического действия; </w:t>
      </w:r>
    </w:p>
    <w:p>
      <w:pPr>
        <w:sectPr>
          <w:pgSz w:w="11900" w:h="16840"/>
          <w:pgMar w:top="286" w:right="688" w:bottom="468" w:left="666" w:header="720" w:footer="720" w:gutter="0"/>
          <w:cols w:space="720" w:num="1" w:equalWidth="0"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 с использованием слов «каждый», «все».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следовать установленному правилу, по которому составлен ряд чисел, величин,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фигур; 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организовывать, участвовать, контролировать ход и результат парной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математическим материалом;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проверять правильность вычисления с помощью другого приёма выполнения действия,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обратного действия; 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с помощью учителя причину возникшей ошибки и трудности.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 совместной деятельности при работе в парах, группах, составленных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или самостоятельно;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парной и групповой работе с математическим материалом: обсуждать 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ход работы, комментировать свои действия, выслушивать мнения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участников, готовить презентацию (устное выступление) решения или ответа;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совместно математические задачи поискового и творческого характера (определять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измерительных инструментов длину, определять время и продолжительность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часов;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прикидку и оценку результата действий, измерений);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совместно с учителем оценивать результаты выполнения общей работы.</w:t>
      </w:r>
    </w:p>
    <w:p>
      <w:pPr>
        <w:sectPr>
          <w:pgSz w:w="11900" w:h="16840"/>
          <w:pgMar w:top="328" w:right="888" w:bottom="1440" w:left="846" w:header="720" w:footer="720" w:gutter="0"/>
          <w:cols w:space="720" w:num="1" w:equalWidth="0"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2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4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по аналогии; . самостоятельно составлять тексты заданий, аналогичные типовым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изученным.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во 2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классе 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упорядочивать числа в пределах 100;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число большее/меньшее данного числа на заданное число (в пределах 100); большее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данного числа в заданное число раз (в пределах 20);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и соблюдать порядок при вычислении значения числового выражения (со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скобками/без скобок), содержащего действия сложения и вычитания в пределах 100; </w:t>
      </w:r>
    </w:p>
    <w:p>
      <w:pPr>
        <w:autoSpaceDN w:val="0"/>
        <w:autoSpaceDE w:val="0"/>
        <w:widowControl/>
        <w:spacing w:line="262" w:lineRule="auto" w:before="190" w:after="0"/>
        <w:ind w:left="288" w:right="86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действия: сложение и вычитание, в пределах 100 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письменно; умножение и деление в пределах 50 с использованием таблицы умножения; 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и различать компоненты действий умножения (множители, произведение); деления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(делимое, делитель, частное); </w:t>
      </w:r>
    </w:p>
    <w:p>
      <w:pPr>
        <w:autoSpaceDN w:val="0"/>
        <w:autoSpaceDE w:val="0"/>
        <w:widowControl/>
        <w:spacing w:line="276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неизвестный компонент сложения, вычитания; использовать при выполнении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заданий единицы величин длины (сантиметр, дециметр, метр), массы (килограмм),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 (минута, час); стоимости (рубль, копейка); преобразовывать одни единицы данных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величин  в другие;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 помощью измерительных инструментов длину; определять время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часов; выполнять прикидку и оценку результата измерений; сравнивать величины длины, массы,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времени, стоимости, устанавливая между ними соотношение «больше/меньше на»;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одно-два действия: представлять задачу (краткая запись, рисунок,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 или другая модель);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ход решения текстовой задачи в два действия, оформлять его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арифметического действия/действий, записывать ответ;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геометрические фигуры: прямой угол; ломаную, многоугольник; </w:t>
      </w:r>
    </w:p>
    <w:p>
      <w:pPr>
        <w:sectPr>
          <w:pgSz w:w="11900" w:h="16840"/>
          <w:pgMar w:top="364" w:right="760" w:bottom="312" w:left="666" w:header="720" w:footer="720" w:gutter="0"/>
          <w:cols w:space="720" w:num="1" w:equalWidth="0"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353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выделять среди четырехугольников прямоугольники, квадраты;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бумаге в клетку изображать ломаную, многоугольник; чертить прямой угол,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 с заданными длинами сторон;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выполнения построений линейку, угольник;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измерение длин реальных объектов с помощью линейки; находить длину ломаной,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состоящей из двух-трёх звеньев, периметр прямоугольника (квадрата);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распознавать верные (истинные) и неверные (ложные) утверждения со словами «все»,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«каждый»;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одно-двухшаговые логические рассуждения и делать выводы;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общий признак группы математических объектов (чисел, величин,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закономерность в ряду объектов (чисел, геометрических 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форме: дополнять текст задачи числами, заполнять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строку/столбец таблицы, указывать числовые данные на рисунке (изображении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фигур);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группы объектов (находить общее, различное);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модели геометрических фигур в окружающем мире; подбирать примеры,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подтверждающие суждение, ответ;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(дополнять) текстовую задачу;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правильность вычислений.</w:t>
      </w:r>
    </w:p>
    <w:p>
      <w:pPr>
        <w:sectPr>
          <w:pgSz w:w="11900" w:h="16840"/>
          <w:pgMar w:top="352" w:right="752" w:bottom="1440" w:left="1086" w:header="720" w:footer="720" w:gutter="0"/>
          <w:cols w:space="720" w:num="1" w:equalWidth="0"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478"/>
            <w:vMerge w:val="restart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794"/>
            <w:vMerge w:val="restart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4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284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Числа в пределах 100: чтение, запись, десятичный состав,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и письменная работа с числами: чтение,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составление, сравнение, изменение; счёт единицами,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двойками, тройками от заданного числа в порядке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убывания/ возрастания;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Запись равенства, неравенства. Увеличение/уменьшение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числа на несколько единиц/десятков; разностное сравнение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чисел.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и письменная работа с числами: чтение,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составление, сравнение, изменение; счёт единицами,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двойками, тройками от заданного числа в порядке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убывания/ возрастания;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Чётные и нечётные числа.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Оформление математических записей;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34" w:left="666" w:header="720" w:footer="720" w:gutter="0"/>
          <w:cols w:space="720" w:num="1" w:equalWidth="0"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Представление числа в  виде суммы разрядных слагаемых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формулирование предположения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результате сравнения чисел, его словесное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объяснение (устно, письменно);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математической терминологией (однозначное,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двузначное, чётное-нечётное число; число и  цифра;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компоненты арифметического действия, их название)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возможности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 числа разными способами (предметная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модель, запись словами, с помощью таблицы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разрядов, в виде суммы разрядных слагаемых);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299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с величинами: сравнение по массе (единица массы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килограмм); измерение длины (единицы длины — метр,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дециметр, сантиметр, миллиметр), времени (единицы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времени  — час, минута).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22.09.2022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единиц измерения одной и той же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величины, установление между ними отношения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(больше, меньше, равно), запись результата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46" w:left="666" w:header="720" w:footer="720" w:gutter="0"/>
          <w:cols w:space="720" w:num="1" w:equalWidth="0"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Соотношения между единицами величины (в  пределах 100),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решение практических задач.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Обсуждение практических ситуаций;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Измерение величин.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единиц измерения одной и той же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величины, установление между ними отношения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(больше, меньше, равно), запись результата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и упорядочение однородных величин.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06.10.2022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Проектные задания с величинами, например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временем: чтение расписания, графика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схемы для определения отрезка времени;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соотношения между единицами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времени: годом, месяцем, неделей, сутками;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50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8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Устное сложение и вычитание чисел в пределах 100 без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перехода и с переходом через разряд.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различение приёмов вычисления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(устные и письменные). Выбор удобного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выполнения действия;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Письменное сложение и  вычитание чисел в пределах 100.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Переместительное, сочетательное свойства сложения,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применение для вычислений.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деятельность: устные и письменные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приёмы вычислений. Прикидка результата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выполнения действия;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компонентов и результата действия сложения,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действия вычитания. Проверка результата вычисления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(реальность ответа, обратное действие).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с использованием математической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терминологии (десятки, единицы, сумма, разность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Действия умножения и  деления чисел. Взаимосвязь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сложения и умножения. Иллюстрация умножения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помощью предметной модели сюжетной ситуации.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с использованием математической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терминологии (десятки, единицы, сумма, разность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Названия компонентов действий умножения, деления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с использованием математической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терминологии (десятки, единицы, сумма, разность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Табличное умножение в  пределах 50. Табличные случаи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умножения, деления при вычислениях и решении задач.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участие в обсуждении возможных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ошибок в выполнении арифметических действий;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 на 1, на 0 (по  правилу).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разными способами (вычисления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переместительного, сочетательного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 сложения).Объяснение с помощью модели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приёмов нахождения суммы, разности.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правил (умножения на 0, на 1)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Переместительное свойство умножения.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08.12.2022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разными способами (вычисления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переместительного, сочетательного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 сложения).Объяснение с помощью модели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приёмов нахождения суммы, разности.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правил (умножения на 0, на 1)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компонентов и результата действия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умножения, действия деления.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разными способами (вычисления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переместительного, сочетательного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 сложения).Объяснение с помощью модели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приёмов нахождения суммы, разности.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правил (умножения на 0, на 1)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вычислении;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00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Неизвестный компонент действия сложения, действия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вычитания; его  нахождение.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Дифференцированные задания на проведение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контроля и самоконтроля. Проверка хода и результата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действия по алгоритму. Оценка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рациональности выбранного приёма вычисления.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соответствия между математическим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выражением и его текстовым описанием;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Числовое выражение: чтение, запись, вычисление значения.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Порядок выполнения действий в  числовом выражении,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содержащем действия сложения и вычитания (со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скобками/без скобок) в  пределах 100 (не более трёх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действий); нахождение его значения.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приведение примеров,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иллюстрирующих смысл арифметического действия,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 действий. Обсуждение смысла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скобок в записи числового выражения;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 решения с помощью разных числовых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Вычитание суммы из  числа, числа из суммы.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объяснение хода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вычислений по образцу. Применение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 порядка выполнения действий; объяснение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возможных ошибок;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9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суммы, разности удобным способом.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рациональные приёмы вычислений;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58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Чтение, представление текста задачи в виде рисунка, схемы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или другой модели.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текста задачи с учётом предлагаемого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задания: найти условие и вопрос задачи. Сравнение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текстов, ответ на вопрос: является ли текст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задачей?;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План решения задачи в  два действия,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соответствующих плану арифметических действий. Запись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решения и ответа задачи.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поэтапное решение текстовой задачи: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данных, их представление на модели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в ходе поиска идеи 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плана; составление арифметических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в соответствии с планом;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 для решения, поиск другого способа и др.;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00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Решение текстовых задач на применение смысла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арифметического действия (сложение, вычитание,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умножение, деление).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Составление задач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математическим отношением,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числовому выражению.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модели, плана решения задачи. Назначение скобок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записи числового выражения при решении задачи;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Расчётные задачи на увеличение/ уменьшение величины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несколько единиц/ в  несколько раз.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поэтапное решение текстовой задачи: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данных, их представление на модели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в ходе поиска идеи решения;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плана; составление арифметических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в соответствии с планом;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 для решения, поиск другого способа и др.;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1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Фиксация ответа к задаче и его проверка (формулирование,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проверка на достоверность, следование плану, соответствие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поставленному вопросу).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23.02.2023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и самоконтроль при решении задач.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образцов записи решения задачи по действиям 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помощью числового выражения;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4946"/>
            <w:gridSpan w:val="2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6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9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Распознавание и изображение геометрических фигур: точка,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прямая, прямой угол, ломаная, многоугольник.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Игровые упражнения: «Опиши фигуру», «Нарисуй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фигуру по инструкции», «Найди модели фигур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окружающем» и т.п.;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 отрезка заданной длины с помощью линейки.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Измерение расстояний с использованием заданных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или самостоятельно выбранных единиц;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на клетчатой бумаге прямоугольника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заданными длинами сторон, квадрата с заданной длиной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стороны.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ломаных с помощью линейки и от руки,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нелинованной и клетчатой бумаге;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ломаной.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определение размеров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фигур на глаз,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измерительных инструментов;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Измерение периметра данного/ изображённого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прямоугольника (квадрата), запись результата измерения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сантиметрах.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03.04.2023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Построение и обозначение прямоугольника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заданными длинами сторон на клетчатой бумаге;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86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Точка, конец отрезка, вершина многоугольника.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Обозначение точки буквой латинского алфавита.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10.04.2023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Построение и обозначение прямоугольника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заданными длинами сторон на клетчатой бумаге;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50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Нахождение, формулирование одного-двух общих признаков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набора математических объектов: чисел, величин,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геометрических фигур.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закономерности в составлении ряда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 (величин, геометрических фигур),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правила;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Классификация объектов по заданному или самостоятельно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установленному основанию.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проверке гипотез;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Закономерность в  ряду чисел, геометрических фигур,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объектов повседневной жизни: её  объяснение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использованием математической терминологии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в окружающем мире ситуаций,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целесообразно сформулировать на языке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математики и решить математическими средствами;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утверждения,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содержащие количественные, пространственные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отношения, зависимости между числами/величинами.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проверке гипотез;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5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утверждений с использованием слов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«каждый», «все».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20.04.2023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чтение таблицы (расписание,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 работы, схему), нахождение информации,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удовлетворяющей заданному условию задачи.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Составление вопросов по таблице;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таблицами: извлечение и использование для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ответа на вопрос информации, представленной в таблице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(таблицы сложения, умножения; график дежурств,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наблюдения в природе и пр.); внесение данных в таблицу.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37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чтение таблицы (расписание,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 работы, схему), нахождение информации,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удовлетворяющей заданному условию задачи.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Составление вопросов по таблице;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8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Дополнение моделей (схем, изображений) готовыми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числовыми данными.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27.04.2023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информацией: анализ информации,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представ- ленной на рисунке и в тексте задания;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6.8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Правило составления ряда чисел, величин, геометрических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фигур (формулирование правила, проверка правила,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дополнение ряда).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37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утверждения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информации, представленной в наглядном виде;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98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6.9.</w:t>
            </w:r>
          </w:p>
        </w:tc>
        <w:tc>
          <w:tcPr>
            <w:tcW w:type="dxa" w:w="447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Алгоритмы (приёмы, правила) устных и письменных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вычислений, измерений и построения геометрических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фигур.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08.05.2023</w:t>
            </w:r>
          </w:p>
        </w:tc>
        <w:tc>
          <w:tcPr>
            <w:tcW w:type="dxa" w:w="37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терминологии для формулирования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вопросов, заданий, при построении предположений,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проверке гипотез;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6.10</w:t>
            </w:r>
          </w:p>
        </w:tc>
        <w:tc>
          <w:tcPr>
            <w:tcW w:type="dxa" w:w="447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работы с электронными средствами обучения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10.05.2023</w:t>
            </w:r>
          </w:p>
        </w:tc>
        <w:tc>
          <w:tcPr>
            <w:tcW w:type="dxa" w:w="379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правил работы с электронными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средствами обучения;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«Математика», 2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 (Диск СD),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авторы С.И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Волкова,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С.П.Максимова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94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02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94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7782"/>
            <w:gridSpan w:val="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в пределах 100: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чтение, запись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Числа в пределах 100: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в пределах 100: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десятичный состав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равенства,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неравенства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Увеличение числа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несколько единиц/десятков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Уменьшение числа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несколько единиц/десятков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Разностное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Чётные и нечётные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Представление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виде суммы разрядных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слагаемых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терминологией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(однозначное, двузначное,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чётное-нечётное число;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и цифра; компоненты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название)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19.09.2022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сравнение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массе (единица массы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килограмм)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 (единица длины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метр)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4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 (единица длины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миллиметр)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 (единицы длины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метр, дециметр, сантиметр,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миллиметр)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 (единицы времени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— час, минута)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 (единицы времени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час, минута). Единицы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 - час, минута,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секунда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величинами: измерение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 (единицы времени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— час, минута).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времени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величинами. Сравнение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предметов по стоимости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(единицы стоимости - рубль,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копейка)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Соотношения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единицами величины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(в пределах 100)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практических задач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Измерение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1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вида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 + 5, 45 – 5, 45 – 40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46 + 2, 46 + 20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46 ‒ 2, 46 ‒ 20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46 + 4, 50 ‒ 7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80 ‒ 23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46 + 8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без перехода 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переходом через разряд.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вычислений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вида 64 ‒ 8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Сложение вида 35 + 43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Вычитание вида 85 – 24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Сложение вида 52 + 38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Сложение вида 43 + 37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Вычитания вида 46 +4,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 – 6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Вычитание вида 60 – 36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Вычитание вида 58 - 29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чисел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Вычитание вида 45 – 18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Сочетательное свойство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сочетательное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сложения, их применение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для вычислений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действия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сложения,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нахождение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действия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вычитания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вычитания,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нахождение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вычисления (реальность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ответа, обратное действие).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Проверка сложения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вычисления (реальность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ответа, обратное действие).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Проверка вычитания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умножения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деления чисел. Конкретный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 арифметического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умножения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умножения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деления чисел. Конкретный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 арифметического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деления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сложения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Иллюстрация умножения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предметной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модели сюжетной ситуации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Названия компонентов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действий умножения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Названия компонентов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действий деления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2 и на 2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2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3 и на 3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3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4 и на 4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4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1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5 и на 5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5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6 и на 6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6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7 и на 7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7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8 и на 8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8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50. Умножение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9 и на 9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Табличное умножение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50. Деление на 9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Табличные случаи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умножения, деления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вычислениях и решении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на 1, на 0 (по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правилу)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действия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14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действия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умножения. Нахождение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неизвестного компонента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умножение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результата действия деления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действия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деления. Нахождение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неизвестного компонента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умножение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Числовое выражение: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чтение, запись, вычисление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Порядок выполнения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в числовом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выражении, содержащем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сложения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(без скобок)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100 (не более трёх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действий); нахождение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2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Порядок выполнения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в числовом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выражении, содержащем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сложения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(со скобками)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100 (не более трёх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действий); нахождение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суммы из числа,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 из суммы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Вычисление суммы,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разности удобным способом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Чтение,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текста задачи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виде рисунка, схемы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другой модели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Чтение,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текста задачи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виде рисунка, схемы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другой модели.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моделей для задач в 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План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 задачи в 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действия, выбор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плану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План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 задачи в 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действия, выбор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плану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в 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Запись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решения и ответа задачи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текстовых задач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смысла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(сложение, вычитание)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текстовых задач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смысла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(умножение, деление)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Текстовые задачи.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Расчётные задачи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увеличение/уменьшение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несколько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Текстовые задачи.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Расчётные задачи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увеличение/уменьшение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величины в несколько раз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Текстовые задачи.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Расчётные задачи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увеличение/уменьшение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несколько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единиц, в несколько раз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Фиксация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 к задаче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(формулирование,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на достоверность,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следование плану,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соответствие поставленному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вопросу)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Фиксация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 к задаче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(формулирование,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на достоверность,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следование плану,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соответствие поставленному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вопросу). Проверка решения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 в два действия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точка, прямая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прямой угол . Угол. Прямой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угол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ломаная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многоугольник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геометрических фигур. Луч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Распознавание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точка, прямая, прямой угол,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ломаная, многоугольник.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отрезка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заданной длины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клетчатой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бумаге прямоугольника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заданными длинами сторон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клетчатой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бумаге квадрата с заданной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длиной стороны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клетчатой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бумаге прямоугольника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заданными длинами сторон,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квадрата с заданной длиной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стороны. 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Длина ломаной. Нахождение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 незамкнутой ломаной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Длина ломаной. Нахождение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 замкнутой ломаной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Длина ломаной. 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Длина ломаной.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задач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периметра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данного/изображённого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запись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измерения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сантиметрах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данного/изображённого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запись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 измерения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сантиметрах. Свойсво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противоположных сторон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квадрата, запись результата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измерения в сантиметрах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квадрата,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результата измерения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сантиметрах. Закрепление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83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квадрата,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результата измерения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сантиметрах. Решение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 на нахождение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периметра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Точка: конец отрезка,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вершина многоугольника.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точки буквой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латинского алфавита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Нахождение,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формулирование одного-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двух общих признаков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набора математических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объектов: чисел, величин,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геометрических фигур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Классификация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 по заданному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Классификация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 по самостоятельно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установленному основанию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Математическая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Закономерность в ряду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чисел,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фигур: её объяснение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терминологии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Математическая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информация.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Закономерность в ряду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объектов повседневной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жизни: её объяснение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терминологии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Верные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(истинные) и неверные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(ложные) утверждения,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количественные,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отношения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Верные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(истинные) и неверные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(ложные) утверждения,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содержащие зависимости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 числами/величинами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Математическая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утверждений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 слов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«каждый», «все»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таблицами: извлечение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для ответа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 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представленной в таблице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(таблицы сложения,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умножения), внесение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данных в таблицу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таблицами: извлечение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для ответа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 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представленной в таблице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(таблицы сложения,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умножения; график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дежурств, наблюдения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пр.), внесение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данных в таблицу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Дополнение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моделей (схем,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изображений) готовыми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числовыми данными.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Столбчатая диаграмма;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диаграммы для решения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учебных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Правило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составления ряда чисел,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величин,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 (формулирование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правила, проверка правила,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дополнение ряда)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Алгоритмы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(приёмы, правила) устных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письменных вычислений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Алгоритмы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(приёмы, правила)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построения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с электронными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средствами обучения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Резерв. Числа. Числа от 1 до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Резерв. Величины. Единица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длины, массы, времени.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Резерв. Арифметические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Устное сложение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вычитание.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Резерв. Арифметические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Письменное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 и вычитание.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Резерв. Арифметические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действия. Числа от 1 до 100.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Резерв. Арифметические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действия. Числа от 1 до 100.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Резерв. Текстовые задачи.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конкретный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 арифметических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действий.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Текстовые задачи.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в два действия.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Пространственные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Периметр.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1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Резерв. Математическая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информацией. Повторение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478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3" w:lineRule="auto" w:before="166" w:after="0"/>
        <w:ind w:left="0" w:right="619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Математика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 класс /Моро М.И.;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Бантова М.А.;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Бельтюкова Г.В. и другие;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1" w:lineRule="auto" w:before="168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Дмитриева О. И. и др. Поурочные разработки по математике: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 класс. - М.: ВАКО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Ситникова Т.Н. Математика Контрольно-измерительные материалы: 2 класс - М: ВАКО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приложение к учебнику «Математика», 2 класс (Диск СD), авторы С.И Волкова,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С.П.Максимова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единая коллекция цифровых образовательных ресурсов (или по адресу: http://school-collection.edu.ru)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Классная (магнитная) доска.</w:t>
      </w:r>
    </w:p>
    <w:p>
      <w:pPr>
        <w:autoSpaceDN w:val="0"/>
        <w:autoSpaceDE w:val="0"/>
        <w:widowControl/>
        <w:spacing w:line="262" w:lineRule="auto" w:before="70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Персональный компьютер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Демонстрационная линейка.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Демонстрационный чертёжный треугольник.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Демонстрационный циркуль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Классная (магнитная) доска.</w:t>
      </w:r>
    </w:p>
    <w:p>
      <w:pPr>
        <w:autoSpaceDN w:val="0"/>
        <w:autoSpaceDE w:val="0"/>
        <w:widowControl/>
        <w:spacing w:line="262" w:lineRule="auto" w:before="72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Персональный компьютер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Демонстрационная линейка.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Демонстрационный чертёжный треугольник.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Демонстрационный циркуль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62" w:space="0"/>
            <w:col w:w="10474" w:space="0"/>
            <w:col w:w="10332" w:space="0"/>
            <w:col w:w="10584" w:space="0"/>
            <w:col w:w="10166" w:space="0"/>
            <w:col w:w="10546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62" w:space="0"/>
        <w:col w:w="10474" w:space="0"/>
        <w:col w:w="10332" w:space="0"/>
        <w:col w:w="10584" w:space="0"/>
        <w:col w:w="10166" w:space="0"/>
        <w:col w:w="10546" w:space="0"/>
        <w:col w:w="10584" w:space="0"/>
        <w:col w:w="10406" w:space="0"/>
        <w:col w:w="10600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