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199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и.о.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3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______________Борзенкова Н.А.</w:t>
      </w:r>
    </w:p>
    <w:p>
      <w:pPr>
        <w:autoSpaceDN w:val="0"/>
        <w:autoSpaceDE w:val="0"/>
        <w:widowControl/>
        <w:spacing w:line="230" w:lineRule="auto" w:before="182" w:after="0"/>
        <w:ind w:left="0" w:right="217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</w:t>
      </w:r>
    </w:p>
    <w:p>
      <w:pPr>
        <w:autoSpaceDN w:val="0"/>
        <w:autoSpaceDE w:val="0"/>
        <w:widowControl/>
        <w:spacing w:line="230" w:lineRule="auto" w:before="182" w:after="0"/>
        <w:ind w:left="0" w:right="177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"__" ___  __ г.</w:t>
      </w:r>
    </w:p>
    <w:p>
      <w:pPr>
        <w:autoSpaceDN w:val="0"/>
        <w:autoSpaceDE w:val="0"/>
        <w:widowControl/>
        <w:spacing w:line="230" w:lineRule="auto" w:before="1038" w:after="0"/>
        <w:ind w:left="0" w:right="363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1789048)</w:t>
      </w:r>
    </w:p>
    <w:p>
      <w:pPr>
        <w:autoSpaceDN w:val="0"/>
        <w:autoSpaceDE w:val="0"/>
        <w:widowControl/>
        <w:spacing w:line="230" w:lineRule="auto" w:before="166" w:after="0"/>
        <w:ind w:left="0" w:right="40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23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«Математика»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4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0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Борзенкова Надежда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autoSpaceDN w:val="0"/>
        <w:autoSpaceDE w:val="0"/>
        <w:widowControl/>
        <w:spacing w:line="230" w:lineRule="auto" w:before="2830" w:after="0"/>
        <w:ind w:left="0" w:right="388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82" w:bottom="296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предмету «Математика» для обучающихся 4 класса составлена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Требований к результатам освоения основной образовательной программы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представленных в Федеральном государственном образовательном стандарте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общего образования, а также Примерной программы воспитания.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Приобретённые им знания, опыт выполнения предметных и универсальных действий 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математическом материале, первоначальное овладение математическим языком станут фундаментом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обучения в основном звене школы, а также будут востребованы в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математики в начальной школе направлено на достижение следующих образовательных,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развивающих целей, а также целей воспитания: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начальных математических знаний — понимание значения величин и способов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измерения; использование арифметических способов для разрешения сюжетных ситуаций;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умения решать учебные и практические задачи средствами математики; работа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алгоритмами выполнения арифметических действий.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функциональной математической грамотности младшего школьника, которая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характеризуется наличием у него опыта решения учебно-познавательных и учебно-практических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задач, построенных на понимании и применении математических отношений («часть-целое»,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«больше-меньше», «равно-неравно», «порядок»), смысла арифметических действий,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зависимостей (работа, движение, продолжительность события).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Обеспечение математического развития младшего школьника — формирование способности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интеллектуальной деятельности, пространственного воображения, математической речи;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строить рассуждения, выбирать аргументацию,  различать верные (истинные) и неверные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(ложные) утверждения, вести поиск информации (примеров, оснований для упорядочения,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вариантов и др.).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учебно-познавательных мотивов и интереса к изучению математики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умственному труду; важнейших качеств интеллектуальной деятельности: теоретического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пространственного мышления, воображения, математической речи, ориентировки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математических терминах и понятиях; прочных  навыков использования математических знаний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повседневной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8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основе конструирования содержания и отбора планируемых результатов лежат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ценности математики, коррелирующие со становлением личности младшего школьника:</w:t>
      </w:r>
    </w:p>
    <w:p>
      <w:pPr>
        <w:autoSpaceDN w:val="0"/>
        <w:autoSpaceDE w:val="0"/>
        <w:widowControl/>
        <w:spacing w:line="276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понимание математических отношений выступает средством познания закономерностей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существования   окружающего мира, фактов, процессов  и  явлений,  происходящих  в  природе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обществе (хронология событий, протяжённость по времени, образование целого из частей,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изменение формы, размера и т.д.); </w:t>
      </w:r>
    </w:p>
    <w:p>
      <w:pPr>
        <w:autoSpaceDN w:val="0"/>
        <w:autoSpaceDE w:val="0"/>
        <w:widowControl/>
        <w:spacing w:line="271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математические представления о числах, величинах, геометрических фигурах являются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условием целостного восприятия творений природы и человека (памятники архитектуры,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сокровища искусства и культуры, объекты природы); 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владение математическим языком, элементами алгоритмического мышления позволяет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ученику совершенствовать коммуникативную деятельность (аргументировать свою точку зрения,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строить логические цепочки рассуждений; опровергать или подтверждать истинность</w:t>
      </w:r>
    </w:p>
    <w:p>
      <w:pPr>
        <w:sectPr>
          <w:pgSz w:w="11900" w:h="16840"/>
          <w:pgMar w:top="298" w:right="634" w:bottom="380" w:left="666" w:header="720" w:footer="720" w:gutter="0"/>
          <w:cols w:space="720" w:num="1" w:equalWidth="0"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предположения).</w:t>
      </w:r>
    </w:p>
    <w:p>
      <w:pPr>
        <w:autoSpaceDN w:val="0"/>
        <w:autoSpaceDE w:val="0"/>
        <w:widowControl/>
        <w:spacing w:line="281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Младшие школьники проявляют интерес к математической сущности предметов и явлений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жизни - возможности их измерить, определить величину, форму, выявить зависимости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 закономерности  их  расположения  во  времени  и в пространстве. Осознанию младшим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школьником многих математических явлений помогает его тяга к моделированию, что облегчает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общего способа решения учебной задачи, а также работу с разными средствами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информации, в том числе и графическими (таблица, диаграмма, схема).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начальной школе математические знания и умения применяются школьником при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учебных предметов (количественные и пространственные характеристики, оценки, расчёты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прикидка, использование графических форм представления информации). Приобретённые учеником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умения строить алгоритмы, выбирать рациональные способы устных и письменных арифметических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вычислений, приёмы проверки правильности выполнения действий, а также различение, называние,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 геометрических фигур, нахождение геометрических величин (длина, периметр,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площадь) становятся показателями сформированной функциональной грамотности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школьника и предпосылкой успешного дальнейшего обучения в основном звене школы.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изучение математики в 4 классе отводится 4 часа в неделю, всего 136 часов.</w:t>
      </w:r>
    </w:p>
    <w:p>
      <w:pPr>
        <w:sectPr>
          <w:pgSz w:w="11900" w:h="16840"/>
          <w:pgMar w:top="286" w:right="828" w:bottom="1440" w:left="666" w:header="720" w:footer="720" w:gutter="0"/>
          <w:cols w:space="720" w:num="1" w:equalWidth="0"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71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Основное содержание обучения в программе представлено разделами: «Числа и величины»,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«Арифметические действия», «Текстовые задачи», «Пространственные отношения и геометрические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фигуры», «Математическая информация».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Числа и величины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1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Числа в пределах миллиона: чтение, запись, поразрядное сравнение упорядочение. Число, большее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или меньшее данного числа на заданное число разрядных единиц, в заданное число раз.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Величины: сравнение объектов по массе, длине, площади, вместимости.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Единицы массы — центнер, тонна; соотношения между единицами массы.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Единицы времени (сутки, неделя, месяц, год, век), соотношение между ними.</w:t>
      </w:r>
    </w:p>
    <w:p>
      <w:pPr>
        <w:autoSpaceDN w:val="0"/>
        <w:autoSpaceDE w:val="0"/>
        <w:widowControl/>
        <w:spacing w:line="271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Единицы длины (миллиметр, сантиметр, дециметр, метр, километр), площади (квадратный метр,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квадратный сантиметр), вместимости (литр), скорости (километры в час, метры в минуту, метры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секунду); соотношение между единицами в пределах 100 000.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Доля величины времени, массы, длины.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Арифметические действия</w:t>
      </w:r>
    </w:p>
    <w:p>
      <w:pPr>
        <w:autoSpaceDN w:val="0"/>
        <w:autoSpaceDE w:val="0"/>
        <w:widowControl/>
        <w:spacing w:line="271" w:lineRule="auto" w:before="118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Письменное сложение, вычитание многозначных чисел в пределах миллиона. Письменное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умножение, деление многозначных чисел на однозначное/двузначное число в пределах 100 000;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деление с остатком. Умножение/деление на 10, 100, 1000.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Свойства арифметических действий и их применение для вычислений. Поиск значения числового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выражения, содержащего несколько действий в пределах 100 000. Проверка результата вычислений,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том числе с помощью калькулятора.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Равенство, содержащее неизвестный компонент арифметического действия: запись, нахождение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неизвестного компонента.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Умножение и деление величины на однозначное число.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Текстовые задачи</w:t>
      </w:r>
    </w:p>
    <w:p>
      <w:pPr>
        <w:autoSpaceDN w:val="0"/>
        <w:autoSpaceDE w:val="0"/>
        <w:widowControl/>
        <w:spacing w:line="286" w:lineRule="auto" w:before="11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 с текстовой  задачей,  решение  которой  содержит 2—3 действия: анализ, представление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модели; планирование и запись решения; проверка решения и ответа. Анализ зависимостей,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характеризующих процессы: движения (скорость, время, пройденный путь),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(производительность, время, объём работы), купли продажи (цена, количество, стоимость) и решение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соответствующих задач. Задачи на установление времени (начало, продолжительность и окончание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события), расчёта количества, расхода, изменения. Задачи на нахождение доли величины, величины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 её доле. Разные способы решения некоторых видов изученных задач. Оформление решения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действиям с пояснением, по вопросам, с помощью числового выражения.</w:t>
      </w:r>
    </w:p>
    <w:p>
      <w:pPr>
        <w:autoSpaceDN w:val="0"/>
        <w:autoSpaceDE w:val="0"/>
        <w:widowControl/>
        <w:spacing w:line="230" w:lineRule="auto" w:before="50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Пространственные отношения и геометрические фигуры</w:t>
      </w:r>
    </w:p>
    <w:p>
      <w:pPr>
        <w:autoSpaceDN w:val="0"/>
        <w:autoSpaceDE w:val="0"/>
        <w:widowControl/>
        <w:spacing w:line="230" w:lineRule="auto" w:before="11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Наглядные представления о симметрии.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Окружность, круг: распознавание и изображение; построение окружности заданного радиуса.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Построение изученных геометрических фигур с помощью линейки, угольника, циркуля.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Пространственные геометрические фигуры (тела): шар, куб, цилиндр, конус, пирамида; различение,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называние.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Конструирование: разбиение фигуры на прямоугольники (квадраты), составление фигур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прямоугольников/квадратов.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Периметр, площадь фигуры, составленной из двух, трёх прямоугольников (квадратов).</w:t>
      </w:r>
    </w:p>
    <w:p>
      <w:pPr>
        <w:sectPr>
          <w:pgSz w:w="11900" w:h="16840"/>
          <w:pgMar w:top="298" w:right="650" w:bottom="360" w:left="666" w:header="720" w:footer="720" w:gutter="0"/>
          <w:cols w:space="720" w:num="1" w:equalWidth="0"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Математическая информация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18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 с утверждениями: конструирование, проверка истинности; составление и проверка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логических рассуждений при решении задач.</w:t>
      </w:r>
    </w:p>
    <w:p>
      <w:pPr>
        <w:autoSpaceDN w:val="0"/>
        <w:autoSpaceDE w:val="0"/>
        <w:widowControl/>
        <w:spacing w:line="276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Данные о реальных процессах и явлениях окружающего мира, представленные на диаграммах,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схемах, в таблицах, текстах. Сбор математических данных о заданном объекте (числе, величине,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геометрической фигуре). Поиск информации в справочной литературе, сети Интернет. Запись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 в предложенной таблице, на столбчатой диаграмме.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Доступные электронные средства обучения, пособия, тренажёры, их использование под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руководством педагога и самостоятельно. Правила безопасной работы с электронными источниками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(электронная форма учебника, электронные словари, образовательные сайты,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ориентированные на детей младшего школьного возраста).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Алгоритмы решения учебных и практических задач.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УЧЕБНЫЕ ДЕЙСТВИЯ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познавательные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ориентироваться в изученной математической терминологии, использовать её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высказываниях и рассуждениях;</w:t>
      </w:r>
    </w:p>
    <w:p>
      <w:pPr>
        <w:autoSpaceDN w:val="0"/>
        <w:autoSpaceDE w:val="0"/>
        <w:widowControl/>
        <w:spacing w:line="271" w:lineRule="auto" w:before="190" w:after="0"/>
        <w:ind w:left="420" w:right="108" w:firstLine="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математические объекты (числа, величины, геометрические фигуры), записывать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признак сравнения; выбирать метод решения математической задачи (алгоритм действия, приём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вычисления, способ решения, моделирование ситуации, перебор вариантов);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обнаруживать модели изученных геометрических фигур в окружающем мире; 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конструировать геометрическую фигуру, обладающую заданным свойством (отрезок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заданной длины, ломаная определённой длины, квадрат с заданным периметром);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классифицировать объекты по 1 - 2 выбранным признакам;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модель математической задачи, проверять её соответствие условиям задачи;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 помощью цифровых и аналоговых приборов: массу предмета (электронные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гиревые весы), температуру (градусник), скорость движения транспортного средства (макет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спидометра), вместимость (с помощью измерительных сосудов).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информацию в разных формах; 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извлекать и интерпретировать информацию, представленную в таблице, на диаграмме;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справочную литературу для поиска информации, в том числе Интернет (в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контролируемого выхода).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коммуникативные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математическую терминологию для записи решения предметной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практической задачи;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и контрпримеры для подтверждения/опровержения вывода, гипотезы;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конструировать, читать числовое выражение;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практическую ситуацию с использованием изученной терминологии;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характеризовать математические объекты, явления и события с помощью изученных</w:t>
      </w:r>
    </w:p>
    <w:p>
      <w:pPr>
        <w:sectPr>
          <w:pgSz w:w="11900" w:h="16840"/>
          <w:pgMar w:top="352" w:right="786" w:bottom="452" w:left="666" w:header="720" w:footer="720" w:gutter="0"/>
          <w:cols w:space="720" w:num="1" w:equalWidth="0"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величин;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инструкцию, записывать рассуждение;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инициировать обсуждение разных способов выполнения задания, поиск ошибок в решении.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регулятивные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контролировать правильность и полноту выполнения алгоритма арифметического действия,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текстовой задачи, построения геометрической фигуры, измерения;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выполнять прикидку и оценку результата измерений; 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находить, исправлять, прогнозировать трудности и ошибки и трудности в решении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задачи.</w:t>
      </w:r>
    </w:p>
    <w:p>
      <w:pPr>
        <w:autoSpaceDN w:val="0"/>
        <w:autoSpaceDE w:val="0"/>
        <w:widowControl/>
        <w:spacing w:line="230" w:lineRule="auto" w:before="18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6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совместной деятельности: договариваться о способе решения, распределять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работу между членами группы (например, в случае решения задач, требующих перебора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большого количества вариантов), согласовывать мнения в ходе поиска доказательств, выбора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рационального способа; </w:t>
      </w:r>
    </w:p>
    <w:p>
      <w:pPr>
        <w:autoSpaceDN w:val="0"/>
        <w:autoSpaceDE w:val="0"/>
        <w:widowControl/>
        <w:spacing w:line="28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договариваться с одноклассниками в ходе организации проектной работы с величинами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(составление расписания, подсчёт денег, оценка стоимости и веса покупки, рост и вес человека,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приближённая оценка расстояний и временных интервалов; взвешивание; измерение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температуры воздуха и воды), геометрическими фигурами (выбор формы и деталей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конструировании, расчёт и разметка, прикидка и оценка конечного результата).</w:t>
      </w:r>
    </w:p>
    <w:p>
      <w:pPr>
        <w:sectPr>
          <w:pgSz w:w="11900" w:h="16840"/>
          <w:pgMar w:top="286" w:right="944" w:bottom="1440" w:left="846" w:header="720" w:footer="720" w:gutter="0"/>
          <w:cols w:space="720" w:num="1" w:equalWidth="0"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математики в 4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«Математика» у обучающегося будут сформированы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личностные результаты: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осознавать необходимость изучения математики для адаптации к жизненным ситуациям,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общей культуры человека; 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развития способности мыслить, рассуждать, выдвигать предположения и доказывать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опровергать их; 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правила совместной деятельности со сверстниками, проявлять 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договариваться, лидировать, следовать указаниям, осознавать личную ответственность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объективно оценивать свой вклад в общий результат;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осваивать навыки организации безопасного поведения в информационной среде;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математику для решения практических задач в повседневной жизни,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оказании помощи одноклассникам, детям младшего возраста, взрослым и пожилым людям;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работать в ситуациях, расширяющих опыт применения математических отношений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реальной жизни, повышающих интерес к интеллектуальному труду и уверенность своих силах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решении поставленных задач, умение преодолевать трудности; 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практические и учебные ситуации с точки зрения возможности применения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математики для рационального и эффективного решения учебных и жизненных проблем;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свои успехи в изучении математики, намечать пути устранения трудностей;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стремиться углублять свои математические знания и умения; пользоваться разнообразными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информационными средствами для решения предложенных и самостоятельно выбранных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проблем, задач.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30" w:lineRule="auto" w:before="16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 познавательные учебные действия: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1)  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связи и зависимости между математическими объектами (часть-целое;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причина-следствие; протяжённость);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базовые логические универсальные действия: сравнение, анализ, классификация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(группировка), обобщение;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приобретать практические графические и измерительные навыки для успешного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и житейских задач;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текстовую задачу, её решение в виде модели, схемы, арифметической записи,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текста в соответствии с предложенной учебной проблемой.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Базовые исследовательские действия:</w:t>
      </w:r>
    </w:p>
    <w:p>
      <w:pPr>
        <w:sectPr>
          <w:pgSz w:w="11900" w:h="16840"/>
          <w:pgMar w:top="298" w:right="650" w:bottom="372" w:left="666" w:header="720" w:footer="720" w:gutter="0"/>
          <w:cols w:space="720" w:num="1" w:equalWidth="0"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2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способность ориентироваться в учебном материале разных разделов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математики; 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и адекватно использовать математическую терминологию: различать,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характеризовать, использовать для решения учебных и практических задач;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применять изученные методы познания (измерение, моделирование, перебор вариантов).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и использовать для решения учебных задач текстовую, графическую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источниках информационной среды; </w:t>
      </w:r>
    </w:p>
    <w:p>
      <w:pPr>
        <w:autoSpaceDN w:val="0"/>
        <w:autoSpaceDE w:val="0"/>
        <w:widowControl/>
        <w:spacing w:line="262" w:lineRule="auto" w:before="192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читать, интерпретировать графически представленную информацию (схему, таблицу,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диаграмму, другую модель);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информацию в заданной форме (дополнять таблицу, текст), формулировать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утверждение по образцу, в соответствии с требованиями учебной задачи; 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правила, безопасно использовать предлагаемые электронные средства и источники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коммуникативные учебные действия: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конструировать утверждения, проверять их истинность; строить логическое рассуждение;</w:t>
      </w:r>
    </w:p>
    <w:p>
      <w:pPr>
        <w:autoSpaceDN w:val="0"/>
        <w:autoSpaceDE w:val="0"/>
        <w:widowControl/>
        <w:spacing w:line="230" w:lineRule="auto" w:before="238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текст задания для объяснения способа и хода решения математической задачи;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ответ;</w:t>
      </w:r>
    </w:p>
    <w:p>
      <w:pPr>
        <w:autoSpaceDN w:val="0"/>
        <w:autoSpaceDE w:val="0"/>
        <w:widowControl/>
        <w:spacing w:line="262" w:lineRule="auto" w:before="23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комментировать процесс вычисления, построения, решения; объяснять полученный ответ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использованием изученной терминологии;</w:t>
      </w:r>
    </w:p>
    <w:p>
      <w:pPr>
        <w:autoSpaceDN w:val="0"/>
        <w:autoSpaceDE w:val="0"/>
        <w:widowControl/>
        <w:spacing w:line="271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диалогов по обсуждению изученного материала — задавать вопросы, высказывать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суждения, оценивать выступления участников, приводить доказательства своей правоты,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этику общения;</w:t>
      </w:r>
    </w:p>
    <w:p>
      <w:pPr>
        <w:autoSpaceDN w:val="0"/>
        <w:autoSpaceDE w:val="0"/>
        <w:widowControl/>
        <w:spacing w:line="271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в соответствии с учебной задачей тексты разного вида - описание (например,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геометрической фигуры), рассуждение (к примеру, при решении задачи), инструкция (например,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измерение длины отрезка);</w:t>
      </w:r>
    </w:p>
    <w:p>
      <w:pPr>
        <w:autoSpaceDN w:val="0"/>
        <w:autoSpaceDE w:val="0"/>
        <w:widowControl/>
        <w:spacing w:line="230" w:lineRule="auto" w:before="24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ориентироваться в алгоритмах: воспроизводить, дополнять, исправлять деформированные;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составлять по аналогии;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составлять тексты заданий, аналогичные типовым изученным.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регулятивные учебные действия: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1)  Самоорганизация: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этапы предстоящей работы, определять последовательность учебных действий; 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безопасного использования электронных средств, предлагаемых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процессе обучения.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Самоконтроль: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контроль процесса и результата своей деятельности, объективно оценивать их;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и при необходимости корректировать способы действий; </w:t>
      </w:r>
    </w:p>
    <w:p>
      <w:pPr>
        <w:sectPr>
          <w:pgSz w:w="11900" w:h="16840"/>
          <w:pgMar w:top="352" w:right="722" w:bottom="302" w:left="846" w:header="720" w:footer="720" w:gutter="0"/>
          <w:cols w:space="720" w:num="1" w:equalWidth="0"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44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в своей работе, устанавливать их причины, вести поиск путей преодоления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ошибок.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Самооценка:</w:t>
      </w:r>
    </w:p>
    <w:p>
      <w:pPr>
        <w:autoSpaceDN w:val="0"/>
        <w:autoSpaceDE w:val="0"/>
        <w:widowControl/>
        <w:spacing w:line="27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предупреждения (формулирование вопросов, обращение к учебнику, дополнительным средствам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обучения, в том числе электронным);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рациональность своих действий, давать им качественную характеристику.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совместной деятельности: распределять работу между членами группы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(например, в случае решения задач, требующих перебора большого количества вариантов,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приведения примеров и контрпримеров);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согласовывать  мнения в ходе поиска доказательств, выбора рационального способа, анализа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совместный контроль и оценку выполняемых действий, предвидеть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возможность возникновения ошибок и трудностей, предусматривать пути их предупреждения.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в 4 классе обучающийся научится: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читать, записывать, сравнивать, упорядочивать многозначные числа;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число большее/меньшее данного числа на заданное число, в заданное число раз;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арифметические действия: сложение и вычитание с многозначными числами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письменно (в пределах 100 - устно);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умножение и деление многозначного числа на однозначное, двузначное число письменно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пределах 100 - устно);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деление с остатком — письменно (в пределах 1000); вычислять значение числового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выражения (со скобками/без скобок), содержащего действия сложения, вычитания, умножения,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деления с многозначными числами; 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при вычислениях изученные свойства арифметических действий; 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прикидку результата вычислений;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проверку полученного результата по критериям: достоверность (реальность),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соответствие правилу/алгоритму, а также с помощью калькулятора; 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долю величины, величину по ее доле; находить неизвестный компонент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арифметического действия; использовать единицы величин для при решении задач (длина, масса,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время, вместимость, стоимость, площадь, скорость); 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при решении задач единицы длины (миллиметр, сантиметр, дециметр, метр,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километр), массы (грамм, килограмм, центнер, тонна), времени (секунда, минута, час; сутки,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неделя, месяц, год, век), вместимости (литр), стоимости (копейка, рубль), площади (квадратный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метр, квадратный дециметр, квадратный сантиметр), скорости (километр в час, метр в секунду);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при решении текстовых задач и в практических ситуациях соотношения между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скоростью, временем и пройденным путем, между производительностью, временем и объёмом</w:t>
      </w:r>
    </w:p>
    <w:p>
      <w:pPr>
        <w:sectPr>
          <w:pgSz w:w="11900" w:h="16840"/>
          <w:pgMar w:top="364" w:right="740" w:bottom="312" w:left="666" w:header="720" w:footer="720" w:gutter="0"/>
          <w:cols w:space="720" w:num="1" w:equalWidth="0"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работы; определять с помощью цифровых и аналоговых приборов массу предмета, температуру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(например, воды, воздуха в помещении), скорость движения транспортного средства; </w:t>
      </w:r>
    </w:p>
    <w:p>
      <w:pPr>
        <w:autoSpaceDN w:val="0"/>
        <w:autoSpaceDE w:val="0"/>
        <w:widowControl/>
        <w:spacing w:line="262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 помощью измерительных сосудов вместимость; выполнять прикидку и оценку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 измерений; </w:t>
      </w:r>
    </w:p>
    <w:p>
      <w:pPr>
        <w:autoSpaceDN w:val="0"/>
        <w:autoSpaceDE w:val="0"/>
        <w:widowControl/>
        <w:spacing w:line="276" w:lineRule="auto" w:before="19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решать текстовые задачи в 1—3 действия, выполнять преобразование заданных величин,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при решении подходящие способы вычисления, сочетая устные и письменные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вычисления и используя, при необходимости, вычислительные устройства, оценивать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полученный результат по критериям: достоверность/реальность, соответствие условию; </w:t>
      </w:r>
    </w:p>
    <w:p>
      <w:pPr>
        <w:autoSpaceDN w:val="0"/>
        <w:autoSpaceDE w:val="0"/>
        <w:widowControl/>
        <w:spacing w:line="278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решать практические задачи, связанные с повседневной жизнью (на покупки, движение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т.п.), в том числе, с избыточными данными, находить недостающую информацию (например,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таблиц, схем), находить и оценивать различные способы решения, использовать подходящие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способы проверки; </w:t>
      </w:r>
    </w:p>
    <w:p>
      <w:pPr>
        <w:autoSpaceDN w:val="0"/>
        <w:autoSpaceDE w:val="0"/>
        <w:widowControl/>
        <w:spacing w:line="262" w:lineRule="auto" w:before="19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различать, называть геометрические фигуры: окружность, круг; изображать с помощью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циркуля и линейки окружность заданного радиуса; </w:t>
      </w:r>
    </w:p>
    <w:p>
      <w:pPr>
        <w:autoSpaceDN w:val="0"/>
        <w:autoSpaceDE w:val="0"/>
        <w:widowControl/>
        <w:spacing w:line="262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изображения простейших пространственных фигур: шара, куба, цилиндра, конуса,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пирамиды; </w:t>
      </w:r>
    </w:p>
    <w:p>
      <w:pPr>
        <w:autoSpaceDN w:val="0"/>
        <w:autoSpaceDE w:val="0"/>
        <w:widowControl/>
        <w:spacing w:line="262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в простейших случаях проекции предметов окружающего мира на плоскость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(пол, стену); </w:t>
      </w:r>
    </w:p>
    <w:p>
      <w:pPr>
        <w:autoSpaceDN w:val="0"/>
        <w:autoSpaceDE w:val="0"/>
        <w:widowControl/>
        <w:spacing w:line="271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разбиение (показывать на рисунке, чертеже) простейшей составной фигуры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прямоугольники (квадраты), находить периметр и площадь фигур, составленных из двух трех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прямоугольников (квадратов); </w:t>
      </w:r>
    </w:p>
    <w:p>
      <w:pPr>
        <w:autoSpaceDN w:val="0"/>
        <w:autoSpaceDE w:val="0"/>
        <w:widowControl/>
        <w:spacing w:line="262" w:lineRule="auto" w:before="19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верные (истинные) и неверные (ложные) утверждения; приводить пример,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контрпример; 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утверждение (вывод), строить логические рассуждения (одно/двухшаговые)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использованием изученных связок; классифицировать объекты по заданным/самостоятельно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установленным одному, двум признакам; </w:t>
      </w:r>
    </w:p>
    <w:p>
      <w:pPr>
        <w:autoSpaceDN w:val="0"/>
        <w:autoSpaceDE w:val="0"/>
        <w:widowControl/>
        <w:spacing w:line="278" w:lineRule="auto" w:before="19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извлекать и использовать для выполнения заданий и решения задач информацию,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представленную в простейших столбчатых диаграммах, таблицах с данными о реальных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процессах и явлениях окружающего мира (например, календарь, расписание), в предметах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повседневной жизни (например, счет, меню, прайс-лист, объявление); </w:t>
      </w:r>
    </w:p>
    <w:p>
      <w:pPr>
        <w:autoSpaceDN w:val="0"/>
        <w:autoSpaceDE w:val="0"/>
        <w:widowControl/>
        <w:spacing w:line="271" w:lineRule="auto" w:before="190" w:after="0"/>
        <w:ind w:left="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заполнять данными предложенную таблицу, столбчатую диаграмму;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формализованные описания последовательности действий (алгоритм, план, схема)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и учебных ситуациях; </w:t>
      </w:r>
    </w:p>
    <w:p>
      <w:pPr>
        <w:autoSpaceDN w:val="0"/>
        <w:autoSpaceDE w:val="0"/>
        <w:widowControl/>
        <w:spacing w:line="262" w:lineRule="auto" w:before="19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дополнять алгоритм, упорядочивать шаги алгоритма; выбирать рациональное решение;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составлять модель текстовой задачи, числовое выражение;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конструировать ход решения математической задачи;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находить все верные решения задачи из предложенных.</w:t>
      </w:r>
    </w:p>
    <w:p>
      <w:pPr>
        <w:sectPr>
          <w:pgSz w:w="11900" w:h="16840"/>
          <w:pgMar w:top="292" w:right="794" w:bottom="1104" w:left="1086" w:header="720" w:footer="720" w:gutter="0"/>
          <w:cols w:space="720" w:num="1" w:equalWidth="0"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66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4874"/>
            <w:vMerge w:val="restart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6"/>
            <w:vMerge w:val="restart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3974"/>
            <w:vMerge w:val="restart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5.600000000000023" w:val="single" w:color="#000000"/>
            </w:tcBorders>
          </w:tcPr>
          <w:p/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Числа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48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Числа в пределах миллиона: чтение, запись, поразрядное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сравнение, упорядочение.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06.09.2022</w:t>
            </w:r>
          </w:p>
        </w:tc>
        <w:tc>
          <w:tcPr>
            <w:tcW w:type="dxa" w:w="397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Упражнения: устная и письменная работа с числами: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запись многозначного числа, его представление в виде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суммы разрядных слагаемых; классы и разряды; выбор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чисел с заданными свойствами (число разрядных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единиц, чётность и т. д.);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48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Число, большее или меньшее данного числа на  заданное число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разрядных единиц, в заданное число раз.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12.09.2022</w:t>
            </w:r>
          </w:p>
        </w:tc>
        <w:tc>
          <w:tcPr>
            <w:tcW w:type="dxa" w:w="397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многозначных чисел, характеристика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классов и разрядов многозначного числа;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88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48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Свойства многозначного числа.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15.09.2022</w:t>
            </w:r>
          </w:p>
        </w:tc>
        <w:tc>
          <w:tcPr>
            <w:tcW w:type="dxa" w:w="397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формулирование и проверка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истинности утверждения о числе. Запись числа,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обладающего заданным свойством. Называние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свойств числа: чётное/нечётное, круглое,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трёх- (четырёх-, пяти-, шести-) значное; ведение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математических записей;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парах/группах. Упорядочение многозначных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чисел. Классификация чисел по одному-двум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основаниям. Запись общего свойства группы чисел;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48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Дополнение числа до  заданного круглого числа.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20.09.2022</w:t>
            </w:r>
          </w:p>
        </w:tc>
        <w:tc>
          <w:tcPr>
            <w:tcW w:type="dxa" w:w="397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Практические работы: установление правила,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которому составлен ряд чисел, продолжение ряда,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заполнение пропусков в ряду чисел; описание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положения числа в ряду чисел;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348"/>
        </w:trPr>
        <w:tc>
          <w:tcPr>
            <w:tcW w:type="dxa" w:w="527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</w:t>
            </w:r>
          </w:p>
        </w:tc>
        <w:tc>
          <w:tcPr>
            <w:tcW w:type="dxa" w:w="9702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Величины</w:t>
            </w:r>
          </w:p>
        </w:tc>
      </w:tr>
      <w:tr>
        <w:trPr>
          <w:trHeight w:hRule="exact" w:val="1290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4874"/>
            <w:tcBorders>
              <w:start w:sz="4.800000000000011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Величины: сравнение объектов по массе, длине, площади,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вместимости.</w:t>
            </w:r>
          </w:p>
        </w:tc>
        <w:tc>
          <w:tcPr>
            <w:tcW w:type="dxa" w:w="530"/>
            <w:tcBorders>
              <w:start w:sz="4.0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22.09.2022</w:t>
            </w:r>
          </w:p>
        </w:tc>
        <w:tc>
          <w:tcPr>
            <w:tcW w:type="dxa" w:w="397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практических ситуаций. Распознавание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величин, характеризующих процесс движения (скорость,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время, расстояние), работы (производительность труда,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время работы, объём работ). Установление зависимостей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между величинами. Упорядочение по скорости, времени,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массе;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676" w:left="666" w:header="720" w:footer="720" w:gutter="0"/>
          <w:cols w:space="720" w:num="1" w:equalWidth="0"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487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Единицы массы — центнер, тонна; соотношения между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единицами массы.</w:t>
            </w:r>
          </w:p>
        </w:tc>
        <w:tc>
          <w:tcPr>
            <w:tcW w:type="dxa" w:w="530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27.09.2022</w:t>
            </w:r>
          </w:p>
        </w:tc>
        <w:tc>
          <w:tcPr>
            <w:tcW w:type="dxa" w:w="397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Комментирование. Представление значения величины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разных единицах, пошаговый переход от более крупных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единиц к более мелким;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31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48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Единицы времени (сутки, неделя, месяц, год, век), соотношение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между ними. Календарь.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29.09.2022</w:t>
            </w:r>
          </w:p>
        </w:tc>
        <w:tc>
          <w:tcPr>
            <w:tcW w:type="dxa" w:w="397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Практические работы: сравнение величин и выполнение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действий (увеличение/уменьшение на/в) с величинами;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48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Единицы длины (миллиметр, сантиметр, дециметр, метр,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километр), площади (квадратный метр, квадратный дециметр,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квадратный сантиметр), вместимости (литр), скорости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(километры в  час, метры в  минуту, метры в секунду);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соотношение между единицами в  пределах 100 000.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05.10.2022</w:t>
            </w:r>
          </w:p>
        </w:tc>
        <w:tc>
          <w:tcPr>
            <w:tcW w:type="dxa" w:w="397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оформление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математической записи: запись в виде равенства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(неравенства) результата разностного, кратного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сравнения величин, увеличения/уменьшения 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величины в несколько раз;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53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48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Доля величины времени, массы, длины.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11.10.2022</w:t>
            </w:r>
          </w:p>
        </w:tc>
        <w:tc>
          <w:tcPr>
            <w:tcW w:type="dxa" w:w="397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Пропедевтика исследовательской работы: определять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цифровых и аналоговых приборов массу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предмета, температуру (например, воды, воздуха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помещении), скорость движения транспортного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средства; определять с помощью измерительных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сосудов вместимость; выполнять прикидку и оценку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результата измерений;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348"/>
        </w:trPr>
        <w:tc>
          <w:tcPr>
            <w:tcW w:type="dxa" w:w="527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9702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Арифметические действия</w:t>
            </w:r>
          </w:p>
        </w:tc>
      </w:tr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48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Письменное сложение, вычитание многозначных чисел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пределах миллиона.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19.10.2022</w:t>
            </w:r>
          </w:p>
        </w:tc>
        <w:tc>
          <w:tcPr>
            <w:tcW w:type="dxa" w:w="397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Упражнения: устные вычисления в пределах ста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случаях, сводимых к вычислениям в пределах 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Алгоритмы письменных вычислений;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Комментирование хода выполнения арифметического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 по алгоритму, нахождения неизвестного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компонента арифметического действия;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31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48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Письменное умножение, деление многозначных чисел 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однозначное/ двузначное число; деление с остатком (запись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уголком) в пределах 100 000.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27.10.2022</w:t>
            </w:r>
          </w:p>
        </w:tc>
        <w:tc>
          <w:tcPr>
            <w:tcW w:type="dxa" w:w="397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обсуждение допустимого результата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 действия на основе зависимости между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компонентами и результатом действия (сложения,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вычитания, умножения, деления);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39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48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Умножение/деление на 10, 100, 1000.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09.11.2022</w:t>
            </w:r>
          </w:p>
        </w:tc>
        <w:tc>
          <w:tcPr>
            <w:tcW w:type="dxa" w:w="397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Умножение и деление круглых чисел (в том числе на 10,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100, 1000);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66" w:left="666" w:header="720" w:footer="720" w:gutter="0"/>
          <w:cols w:space="720" w:num="1" w:equalWidth="0"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65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487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Свойства арифметических действий и их применение для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вычислений.</w:t>
            </w:r>
          </w:p>
        </w:tc>
        <w:tc>
          <w:tcPr>
            <w:tcW w:type="dxa" w:w="530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17.11.2022</w:t>
            </w:r>
          </w:p>
        </w:tc>
        <w:tc>
          <w:tcPr>
            <w:tcW w:type="dxa" w:w="397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Упражнения: прогнозирование возможных ошибок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вычислениях по алгоритму, при нахождении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неизвестного компонента арифметического действия;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Задания на проведение контроля и самоконтроля;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Проверка хода (соответствие алгоритму, частные случаи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 действий) и результата действия;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Применение приёмов устных вычислений, основанных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знании свойств арифметических действий и состава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Проверка правильности нахождения значения числового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выражения (с опорой на правила установления порядка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действий, алгоритмы выполнения арифметических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действий, прикидку результата);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69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48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Поиск значения числового выражения, содержащего несколько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действий в  пределах 100 000.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28.11.2022</w:t>
            </w:r>
          </w:p>
        </w:tc>
        <w:tc>
          <w:tcPr>
            <w:tcW w:type="dxa" w:w="397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Поиск значения числового выражения, содержащего 3—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 действия (со скобками, без скобок);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Наблюдение: примеры рациональных вычислений.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свойств арифметических действий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удобства вычислений;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парах/группах. Применение разных способов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проверки правильности вычислений. Использование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калькулятора для практических расчётов;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31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48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Проверка результата вычислений, в  том числе с  помощью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калькулятора.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29.11.2022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05.12.2022</w:t>
            </w:r>
          </w:p>
        </w:tc>
        <w:tc>
          <w:tcPr>
            <w:tcW w:type="dxa" w:w="397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парах/группах. Применение разных способов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проверки правильности вычислений. Использование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калькулятора для практических расчётов;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86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48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Равенство, содержащее неизвестный компонент арифметического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действия: запись, нахождение неизвестного компонента.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13.12.2022</w:t>
            </w:r>
          </w:p>
        </w:tc>
        <w:tc>
          <w:tcPr>
            <w:tcW w:type="dxa" w:w="397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Наблюдение: примеры рациональных вычислений.</w:t>
            </w:r>
          </w:p>
          <w:p>
            <w:pPr>
              <w:autoSpaceDN w:val="0"/>
              <w:autoSpaceDE w:val="0"/>
              <w:widowControl/>
              <w:spacing w:line="254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свойств арифметических действий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удобства вычислений;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парах/группах. Применение разных способов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проверки правильности вычислений. Использование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калькулятора для практических расчётов;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Прикидка и оценка результатов вычисления (реальность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ответа, прикидка, последняя цифра результата, обратное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действие, использование калькулятора);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62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3.8.</w:t>
            </w:r>
          </w:p>
        </w:tc>
        <w:tc>
          <w:tcPr>
            <w:tcW w:type="dxa" w:w="487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Умножение и деление величины на однозначное число.</w:t>
            </w:r>
          </w:p>
        </w:tc>
        <w:tc>
          <w:tcPr>
            <w:tcW w:type="dxa" w:w="530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21.12.2022</w:t>
            </w:r>
          </w:p>
        </w:tc>
        <w:tc>
          <w:tcPr>
            <w:tcW w:type="dxa" w:w="397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Практические работы: выполнение сложения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вычитания по алгоритму в пределах 100 000;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выполнение умножения и деления.;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Умножение и деление круглых чисел (в том числе на 10,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100, 1000);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букв для обозначения чисел,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неизвестного компонента действия;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Поиск значения числового выражения, содержащего 3—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 действия (со скобками, без скобок);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Наблюдение: примеры рациональных вычислений.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свойств арифметических действий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удобства вычислений;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парах/группах. Применение разных способов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проверки правильности вычислений. Использование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калькулятора для практических расчётов;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Прикидка и оценка результатов вычисления (реальность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ответа, прикидка, последняя цифра результата, обратное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действие, использование калькулятора);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348"/>
        </w:trPr>
        <w:tc>
          <w:tcPr>
            <w:tcW w:type="dxa" w:w="5270"/>
            <w:gridSpan w:val="2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37</w:t>
            </w:r>
          </w:p>
        </w:tc>
        <w:tc>
          <w:tcPr>
            <w:tcW w:type="dxa" w:w="9702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Текстовые задачи</w:t>
            </w:r>
          </w:p>
        </w:tc>
      </w:tr>
      <w:tr>
        <w:trPr>
          <w:trHeight w:hRule="exact" w:val="141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48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Работа с текстовой задачей, решение которой содержит 2—3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действия: анализ, представление на  модели; планирование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запись решения; проверка решения и ответа.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22.12.2022</w:t>
            </w:r>
          </w:p>
        </w:tc>
        <w:tc>
          <w:tcPr>
            <w:tcW w:type="dxa" w:w="397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текста задачи;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геометрических, графических образов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ходе решения задачи;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способа решения задачи, формы записи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решения, реальности и логичности ответа на вопрос;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Выбор основания и сравнение задач;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48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Анализ зависимостей, характеризующих процессы: движения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(скорость, время, пройденный путь), работы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(производительность, время, объём работы), купли-продажи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(цена, количество, стоимость) и решение соответствующих задач.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09.01.2023</w:t>
            </w:r>
          </w:p>
        </w:tc>
        <w:tc>
          <w:tcPr>
            <w:tcW w:type="dxa" w:w="397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парах/группах. Решение арифметическим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способом задач в 2—3 действия. Комментирование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этапов решения задачи;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48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Задачи на установление времени (начало, продолжительность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окончание события), расчёта количества, расхода, изменения.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16.01.2023</w:t>
            </w:r>
          </w:p>
        </w:tc>
        <w:tc>
          <w:tcPr>
            <w:tcW w:type="dxa" w:w="397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записи: полная запись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решения текстовой задачи (модель; решение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действиям, по вопросам или с помощью числового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выражения; формулировка ответа);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29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48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Задачи на нахождение доли величины, величины по её доле.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23.01.2023</w:t>
            </w:r>
          </w:p>
        </w:tc>
        <w:tc>
          <w:tcPr>
            <w:tcW w:type="dxa" w:w="397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нахождение доли величины,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величины по её доле;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82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487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Разные способы решения некоторых видов изученных задач.</w:t>
            </w:r>
          </w:p>
        </w:tc>
        <w:tc>
          <w:tcPr>
            <w:tcW w:type="dxa" w:w="530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30.01.2023</w:t>
            </w:r>
          </w:p>
        </w:tc>
        <w:tc>
          <w:tcPr>
            <w:tcW w:type="dxa" w:w="397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записи: полная запись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решения текстовой задачи (модель; решение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действиям, по вопросам или с помощью числового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выражения; формулировка ответа);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Разные записи решения одной и той же задачи;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216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4.6.</w:t>
            </w:r>
          </w:p>
        </w:tc>
        <w:tc>
          <w:tcPr>
            <w:tcW w:type="dxa" w:w="48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Оформление решения по действиям с пояснением, по вопросам,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помощью числового выражения.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31.01.2023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06.02.2023</w:t>
            </w:r>
          </w:p>
        </w:tc>
        <w:tc>
          <w:tcPr>
            <w:tcW w:type="dxa" w:w="397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парах/группах. Решение арифметическим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способом задач в 2—3 действия. Комментирование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этапов решения задачи;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нахождение доли величины,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величины по её доле;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математической записи: полная запись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решения текстовой задачи (модель; решение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действиям, по вопросам или с помощью числового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выражения; формулировка ответа);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Разные записи решения одной и той же задачи;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348"/>
        </w:trPr>
        <w:tc>
          <w:tcPr>
            <w:tcW w:type="dxa" w:w="5270"/>
            <w:gridSpan w:val="2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</w:t>
            </w:r>
          </w:p>
        </w:tc>
        <w:tc>
          <w:tcPr>
            <w:tcW w:type="dxa" w:w="9702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5.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Пространственные отношения и  геометрические фигуры</w:t>
            </w:r>
          </w:p>
        </w:tc>
      </w:tr>
      <w:tr>
        <w:trPr>
          <w:trHeight w:hRule="exact" w:val="169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48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Наглядные представления о симметрии. Ось симметрии фигуры.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Фигуры, имеющие ось симметрии.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07.02.2023</w:t>
            </w:r>
          </w:p>
        </w:tc>
        <w:tc>
          <w:tcPr>
            <w:tcW w:type="dxa" w:w="397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Исследование объектов окружающего мира: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сопоставление их с изученными геометрическими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Комментирование хода и результата поиска информации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площади и способах её нахождения;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и проверка истинности утверждений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значениях геометрических величин;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48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Окружность, круг: распознавание и изображение; построение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окружности заданного радиуса.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09.02.2023</w:t>
            </w:r>
          </w:p>
        </w:tc>
        <w:tc>
          <w:tcPr>
            <w:tcW w:type="dxa" w:w="397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Конструирование, изображение фигур, имеющих ось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симметрии; построение окружности заданного радиуса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помощью циркуля;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48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Построение изученных геометрических фигур с  помощью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линейки, угольника, циркуля.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15.02.2023</w:t>
            </w:r>
          </w:p>
        </w:tc>
        <w:tc>
          <w:tcPr>
            <w:tcW w:type="dxa" w:w="397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различение, называние фигур (прямой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угол); геометрических величин (периметр, площадь);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Комментирование хода и результата поиска информации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 геометрических фигурах и их моделях в окружающем;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29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4874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Пространственные геометрические фигуры (тела): шар, куб,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цилиндр, конус, пирамида; их различение, называние.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22.02.2023</w:t>
            </w:r>
          </w:p>
        </w:tc>
        <w:tc>
          <w:tcPr>
            <w:tcW w:type="dxa" w:w="397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 на классификацию геометрических фигур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одному-двум основаниям;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6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487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Конструирование: разбиение фигуры на прямоугольники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(квадраты), составление фигур из прямоугольников/квадратов.</w:t>
            </w:r>
          </w:p>
        </w:tc>
        <w:tc>
          <w:tcPr>
            <w:tcW w:type="dxa" w:w="530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02.03.2023</w:t>
            </w:r>
          </w:p>
        </w:tc>
        <w:tc>
          <w:tcPr>
            <w:tcW w:type="dxa" w:w="397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 на классификацию геометрических фигур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одному-двум основаниям;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Упражнения на контроль и самоконтроль деятельности;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88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48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Периметр, площадь фигуры, составленной из  двух-трёх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прямоугольников (квадратов)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15.03.2023</w:t>
            </w:r>
          </w:p>
        </w:tc>
        <w:tc>
          <w:tcPr>
            <w:tcW w:type="dxa" w:w="397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различение, называние фигур (прямой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угол); геометрических величин (периметр, площадь);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Комментирование хода и результата поиска информации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геометрических фигурах и их моделях в окружающем;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 на классификацию геометрических фигур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одному-двум основаниям;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Упражнения на контроль и самоконтроль деятельности;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размеров в окружающем и на чертеже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глаз и с помощью измерительных приборов;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348"/>
        </w:trPr>
        <w:tc>
          <w:tcPr>
            <w:tcW w:type="dxa" w:w="527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9702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6.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Математическая информация</w:t>
            </w:r>
          </w:p>
        </w:tc>
      </w:tr>
      <w:tr>
        <w:trPr>
          <w:trHeight w:hRule="exact" w:val="131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48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Работа с утверждениями: конструирование, проверка истинности;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составление и проверка логических рассуждений при решении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задач. Примеры и контрпримеры.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20.03.2023</w:t>
            </w:r>
          </w:p>
        </w:tc>
        <w:tc>
          <w:tcPr>
            <w:tcW w:type="dxa" w:w="397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комментирование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 математической терминологии;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5.60000000000036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4874"/>
            <w:tcBorders>
              <w:start w:sz="4.800000000000011" w:val="single" w:color="#000000"/>
              <w:top w:sz="5.600000000000364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Данные о реальных процессах и явлениях окружающего мира,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представленные на столбчатых диаграммах, схемах, в  таблицах,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текстах.</w:t>
            </w:r>
          </w:p>
        </w:tc>
        <w:tc>
          <w:tcPr>
            <w:tcW w:type="dxa" w:w="530"/>
            <w:tcBorders>
              <w:start w:sz="4.0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22.03.2023</w:t>
            </w:r>
          </w:p>
        </w:tc>
        <w:tc>
          <w:tcPr>
            <w:tcW w:type="dxa" w:w="3974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Математическая характеристика предлагаемой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житейской ситуации;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вопросов для поиска числовых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характеристик, математических отношений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зависимостей (последовательность и продолжительность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событий, положение в пространстве, формы и размеры);</w:t>
            </w:r>
          </w:p>
        </w:tc>
        <w:tc>
          <w:tcPr>
            <w:tcW w:type="dxa" w:w="123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69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48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676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Сбор математических данных о  заданном объекте (числе,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величине, геометрической фигуре). Поиск информации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справочной литературе, сети Интернет.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03.04.2023</w:t>
            </w:r>
          </w:p>
        </w:tc>
        <w:tc>
          <w:tcPr>
            <w:tcW w:type="dxa" w:w="397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вопросов для поиска числовых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характеристик, математических отношений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зависимостей (последовательность и продолжительность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событий, положение в пространстве, формы и размеры);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обсуждение ситуаций использования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примеров и контрпримеров;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Планирование сбора данных о заданном объекте (числе,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величине, геометрической фигуре);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29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4874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Запись информации в  предложенной таблице, на  столбчатой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диаграмме.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04.04.2023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06.04.2023</w:t>
            </w:r>
          </w:p>
        </w:tc>
        <w:tc>
          <w:tcPr>
            <w:tcW w:type="dxa" w:w="397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оформление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математической записи. Представление информации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предложенной или самостоятельно выбранной форме.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истинности заданных и самостоятельно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составленных утверждений;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90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4874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Доступные электронные средства обучения, пособия, 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использование под  руководством педагога и самостоятельно.</w:t>
            </w:r>
          </w:p>
        </w:tc>
        <w:tc>
          <w:tcPr>
            <w:tcW w:type="dxa" w:w="530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11.04.2023</w:t>
            </w:r>
          </w:p>
        </w:tc>
        <w:tc>
          <w:tcPr>
            <w:tcW w:type="dxa" w:w="397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Применение правил безопасной работы с электронными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источниками информации;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31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6.6.</w:t>
            </w:r>
          </w:p>
        </w:tc>
        <w:tc>
          <w:tcPr>
            <w:tcW w:type="dxa" w:w="48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Правила безопасной работы с  электронными источниками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информации.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13.04.2023</w:t>
            </w:r>
          </w:p>
        </w:tc>
        <w:tc>
          <w:tcPr>
            <w:tcW w:type="dxa" w:w="397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Применение правил безопасной работы с электронными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источниками информации;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6.7.</w:t>
            </w:r>
          </w:p>
        </w:tc>
        <w:tc>
          <w:tcPr>
            <w:tcW w:type="dxa" w:w="4874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Алгоритмы для решения учебных и практических задач.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18.04.2023</w:t>
            </w:r>
          </w:p>
        </w:tc>
        <w:tc>
          <w:tcPr>
            <w:tcW w:type="dxa" w:w="397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Пропедевтика исследовательской работы: решение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комбинаторных и логических задач;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Яндекс-учебник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</w:t>
            </w:r>
          </w:p>
        </w:tc>
      </w:tr>
      <w:tr>
        <w:trPr>
          <w:trHeight w:hRule="exact" w:val="348"/>
        </w:trPr>
        <w:tc>
          <w:tcPr>
            <w:tcW w:type="dxa" w:w="5270"/>
            <w:gridSpan w:val="2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9702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27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30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9702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5270"/>
            <w:gridSpan w:val="2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30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136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7458"/>
            <w:gridSpan w:val="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3" w:lineRule="auto" w:before="0" w:after="318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490"/>
        </w:trPr>
        <w:tc>
          <w:tcPr>
            <w:tcW w:type="dxa" w:w="57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266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08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2"/>
            <w:vMerge w:val="restart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56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6"/>
        </w:trPr>
        <w:tc>
          <w:tcPr>
            <w:tcW w:type="dxa" w:w="1525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25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25"/>
            <w:vMerge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25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6"/>
        </w:trPr>
        <w:tc>
          <w:tcPr>
            <w:tcW w:type="dxa" w:w="57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Числа. Числа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миллиона: чтение, запись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01.09.2022</w:t>
            </w:r>
          </w:p>
        </w:tc>
        <w:tc>
          <w:tcPr>
            <w:tcW w:type="dxa" w:w="156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Числа. Числа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миллиона: чтение, запись.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Изменение значения цифры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её места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записи числа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05.09.2022</w:t>
            </w:r>
          </w:p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Числа. Числа в пределах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миллиона: поразрядное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сравнение. Представление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многозначного числа в виде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суммы разрядных слагаемых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06.09.2022</w:t>
            </w:r>
          </w:p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Числа. Числа в пределах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миллиона: поразрядное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сравнение. Выделение в числе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общего количества единиц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любого разряда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07.09.2022</w:t>
            </w:r>
          </w:p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2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Числа. Числа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миллиона: поразрядное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сравнение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08.09.2022</w:t>
            </w:r>
          </w:p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4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Числа. Числа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миллиона: упорядочение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12.09.2022</w:t>
            </w:r>
          </w:p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6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Числа. Число, большее или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меньшее данного числа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заданное число разрядных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единиц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13.09.2022</w:t>
            </w:r>
          </w:p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6"/>
        </w:trPr>
        <w:tc>
          <w:tcPr>
            <w:tcW w:type="dxa" w:w="57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Числа. Число, большее или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меньшее данного числа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заданное число раз разрядных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единиц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14.09.2022</w:t>
            </w:r>
          </w:p>
        </w:tc>
        <w:tc>
          <w:tcPr>
            <w:tcW w:type="dxa" w:w="156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4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Числа. Число, большее или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меньшее данного числа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заданное число разрядных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единиц, в заданное число раз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15.09.2022</w:t>
            </w:r>
          </w:p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6"/>
        </w:trPr>
        <w:tc>
          <w:tcPr>
            <w:tcW w:type="dxa" w:w="57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Числа. Свойства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многозначного числа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556" w:bottom="360" w:left="666" w:header="720" w:footer="720" w:gutter="0"/>
          <w:cols w:space="720" w:num="1" w:equalWidth="0"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826"/>
        </w:trPr>
        <w:tc>
          <w:tcPr>
            <w:tcW w:type="dxa" w:w="57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Числа. Дополнение числа до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заданного круглого числа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Величины: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сравнение объектов по массе,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длине, площади,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вместимости. Единица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вместимости (литр)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0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Величины. Единицы массы —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центнер, тонна; соотношения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между единицами массы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66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Величины. Единицы массы —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центнер, тонна; соотношения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между единицами массы.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Таблица единиц массы.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Соотношение между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единицами в пределах 100 000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4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Единицы времени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(сутки, неделя, месяц, год,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век), соотношение между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ними. Календарь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2"/>
        </w:trPr>
        <w:tc>
          <w:tcPr>
            <w:tcW w:type="dxa" w:w="57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266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Единицы времени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(сутки, неделя, месяц, год,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век), соотношение между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ними. Календарь. Таблица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единиц времени.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Соотношение между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единицами в пределах 100 000</w:t>
            </w:r>
          </w:p>
        </w:tc>
        <w:tc>
          <w:tcPr>
            <w:tcW w:type="dxa" w:w="730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0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Единицы длины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(миллиметр, сантиметр,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дециметр, метр, километр)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66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Единицы длины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(миллиметр, сантиметр,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дециметр, метр, километр).</w:t>
            </w:r>
          </w:p>
          <w:p>
            <w:pPr>
              <w:autoSpaceDN w:val="0"/>
              <w:autoSpaceDE w:val="0"/>
              <w:widowControl/>
              <w:spacing w:line="23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Таблица единиц длины.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Соотношение между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единицами в пределах 100 000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74"/>
        </w:trPr>
        <w:tc>
          <w:tcPr>
            <w:tcW w:type="dxa" w:w="57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Единицы площади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(квадратный метр,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квадратный дециметр,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квадратный сантиметр)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730" w:left="666" w:header="720" w:footer="720" w:gutter="0"/>
          <w:cols w:space="720" w:num="1" w:equalWidth="0"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2500"/>
        </w:trPr>
        <w:tc>
          <w:tcPr>
            <w:tcW w:type="dxa" w:w="57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Единицы площади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(квадратный метр,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квадратный дециметр,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квадратный сантиметр).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Таблица единиц площади.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Соотношение между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единицами в пределах 100 000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0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Единицы скорости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(километры в час, метры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минуту, метры в секунду)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66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Единицы скорости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(километры в час, метры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минуту, метры в секунду).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Таблица единиц скорости.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Соотношение между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единицами в пределах 100 000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6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Величины. Доля величины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времени, массы, длины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4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сложение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многозначных чисел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пределах миллиона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6"/>
        </w:trPr>
        <w:tc>
          <w:tcPr>
            <w:tcW w:type="dxa" w:w="57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266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вычитание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многозначных чисел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пределах миллиона</w:t>
            </w:r>
          </w:p>
        </w:tc>
        <w:tc>
          <w:tcPr>
            <w:tcW w:type="dxa" w:w="730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0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сложение,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многозначных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чисел в пределах миллиона.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Вычитание с переходом через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несколько разрядов вида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60005 - 798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12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умножение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многозначных чисел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однозначное число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100 000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1142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умножение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многозначных чисел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двузначное число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100 000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0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умножение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многозначных чисел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двузначное число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100 000. Письменные приемы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умножения вида 243 ∙ 20, 545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∙ 200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66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умножение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многозначных чисел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двузначное число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100 000. Умножение чисел,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оканчивающихся нулями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деление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многозначных чисел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однозначное число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100 000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36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деление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многозначных чисел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однозначное число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100 000. Деление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многозначного числа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однозначное (в записи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частного - нули)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0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деление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многозначных чисел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однозначное число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100 000. Писменное деление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число, оканчивающееся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нулями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10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деление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многозначных чисел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двузначное число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100 000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382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2836"/>
        </w:trPr>
        <w:tc>
          <w:tcPr>
            <w:tcW w:type="dxa" w:w="57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деление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многозначных чисел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двузначное число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100 000. Деление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двузначное число (цифра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частного находится способом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проб)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0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деление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многозначных чисел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двузначное число в пределах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100 000. Деление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двузначное число (в записи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частного есть нули)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70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деление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многозначных чисел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однозначное/двузначное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число в пределах 100 000.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Нахождение числа, большего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или меньшего данного числа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заданное число, в заданное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число раз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6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Письменное деление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остатком (запись уголком)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пределах 100 000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4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Умножение на 10, 100, 1000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6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Деление на 10, 100, 1000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6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 сложения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6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 умножения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74"/>
        </w:trPr>
        <w:tc>
          <w:tcPr>
            <w:tcW w:type="dxa" w:w="57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Применение свойств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арифметических действий для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вычислений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730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3170"/>
        </w:trPr>
        <w:tc>
          <w:tcPr>
            <w:tcW w:type="dxa" w:w="57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Поиск значения числового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выражения, содержащего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несколько действий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пределах 100 000. Числовое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выражение, содержащее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 сложения,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вычитания, умножения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деления (без скобок)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70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Поиск значения числового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выражения, содержащего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несколько действий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пределах 100 000. Числовое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выражение, содержащее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 сложения,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вычитания, умножения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деления (со скобками)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6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Проверка результата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вычислений, в том числе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помощью калькулятора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66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Проверка результата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вычислений, в том числе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помощью калькулятора.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Проверка умножения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делением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64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Проверка результата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вычислений, в том числе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помощью калькулятора.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Проверка деления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умножением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482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Равенство, содержащее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неизвестный компонент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арифметического действия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сложения: запись,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компонента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796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2500"/>
        </w:trPr>
        <w:tc>
          <w:tcPr>
            <w:tcW w:type="dxa" w:w="57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Равенство, содержащее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неизвестный компонент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арифметического действия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вычитания: запись,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компонента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0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Равенство, содержащее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неизвестный компонент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арифметического действия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умножения: запись,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компонента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66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Равенство, содержащее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неизвестный компонент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арифметического действия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деления: запись, нахождение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неизвестного компонента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0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Равенство, содержащее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неизвестный компонент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арифметического действия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деления с остатком: запись,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компонента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0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Умножение величины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однозначное число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2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Арифметические действия.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Деление величины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однозначное число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4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Умножение и деление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 на однозначное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число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12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Умножение и деление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 на однозначное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число. Понятие доли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величины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472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Умножение и деление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 на однозначное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число. Сравнение долей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одного целого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Умножение и деление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 на однозначное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число. Нахождение доли от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величины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2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Арифметические действия.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Умножение и деление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величины на однозначное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число. Нахождение величины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её доле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6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Работа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текстовой задачей,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которой содержит 2—3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действия: анализ,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представление на модели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Работа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текстовой задачей,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которой содержит 2—3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действия: планирование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запись решения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Работа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текстовой задачей,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которой содержит 2—3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действия: проверка решения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ответа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156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Работа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текстовой задачей,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которой содержит 2—3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действия: анализ,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представление на модели;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планирование и запись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решения; проверка решения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ответа. Задачи на нахождение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четвертого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пропорционального,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решаемые способом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отношений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550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3506"/>
        </w:trPr>
        <w:tc>
          <w:tcPr>
            <w:tcW w:type="dxa" w:w="57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Работа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текстовой задачей,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которой содержит 2—3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действия: анализ,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представление на модели;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планирование и запись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решения; проверка решения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ответа. Задачи на нахождение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неизвестных по двум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разностям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840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Работа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текстовой задачей,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которой содержит 2—3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действия: анализ,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представление на модели;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планирование и запись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решения; проверка решения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ответа. Задачи на увеличение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 в несколько раз,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выраженные в косвенной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форме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840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Работа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текстовой задачей,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которой содержит 2—3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действия: анализ,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представление на модели;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планирование и запись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решения; проверка решения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ответа. Задачи на уменьшение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числа в несколько раз,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выраженные в косвенной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форме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50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Работа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текстовой задачей,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которой содержит 2—3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действия: анализ,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представление на модели;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планирование и запись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решения; проверка решения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ответа. Задачи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пропорциональное деление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950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2166"/>
        </w:trPr>
        <w:tc>
          <w:tcPr>
            <w:tcW w:type="dxa" w:w="57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Анализ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зависимостей,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характеризующих процессы: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движения (скорость, время,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пройденный путь) и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соответствующих задач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34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Анализ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зависимостей,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характеризующих процессы: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движения (скорость, время,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пройденный путь) и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соответствующих задач.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Задачи на встречное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движение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72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Анализ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зависимостей,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характеризующих процессы: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движения (скорость, время,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пройденный путь) и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соответствующих задач.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Задачи на движение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противоположных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направлениях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34"/>
        </w:trPr>
        <w:tc>
          <w:tcPr>
            <w:tcW w:type="dxa" w:w="57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3266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Анализ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зависимостей,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характеризующих процессы: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движения (скорость, время,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пройденный путь) и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соответствующих задач.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Задачи на движение в одном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направлении</w:t>
            </w:r>
          </w:p>
        </w:tc>
        <w:tc>
          <w:tcPr>
            <w:tcW w:type="dxa" w:w="730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480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Анализ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зависимостей,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характеризующих процессы: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движения (скорость, время,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пройденный путь) и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соответствующих задач.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Задачи на движение по реке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1376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2500"/>
        </w:trPr>
        <w:tc>
          <w:tcPr>
            <w:tcW w:type="dxa" w:w="57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Анализ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зависимостей,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характеризующих процессы: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работы (производительность,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время, объём работы)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соответствующих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0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Анализ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зависимостей,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характеризующих процессы: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купли-продажи (цена,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количество, стоимость)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соответствующих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6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Задачи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установление времени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(начало, продолжительность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окончание события)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0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Задачи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расчёт количества, расхода,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изменения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6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Задачи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нахождение доли величины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0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Задачи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нахождение величины по её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доле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0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Текстовые задачи. Разные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способы решения некоторых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видов изученных задач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2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Текстовые задачи.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Оформление решения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действиям с пояснением,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вопросам, с помощью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числового выражения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4"/>
        </w:trPr>
        <w:tc>
          <w:tcPr>
            <w:tcW w:type="dxa" w:w="57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геометрические фигуры.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Наглядные представления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симметрии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04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геометрические фигуры.</w:t>
            </w:r>
          </w:p>
          <w:p>
            <w:pPr>
              <w:autoSpaceDN w:val="0"/>
              <w:autoSpaceDE w:val="0"/>
              <w:widowControl/>
              <w:spacing w:line="23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Ось симметрии фигуры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352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496"/>
        </w:trPr>
        <w:tc>
          <w:tcPr>
            <w:tcW w:type="dxa" w:w="57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геометрические фигуры.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Фигуры, имеющие ось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симметрии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64"/>
        </w:trPr>
        <w:tc>
          <w:tcPr>
            <w:tcW w:type="dxa" w:w="57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геометрические фигуры.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Фигуры, имеющие ось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симметрии. Построение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геометрических фигур,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симметричных заданным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6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геометрические фигуры.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Окружность, круг: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распознавание и изображение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6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геометрические фигуры.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Построение окружности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заданного радиуса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64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геометрические фигуры.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Построение изученных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геометрических фигур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линейки,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угольника, циркуля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2"/>
        </w:trPr>
        <w:tc>
          <w:tcPr>
            <w:tcW w:type="dxa" w:w="57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3266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геометрические фигуры.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Построение изученных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геометрических фигур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линейки,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угольника, циркуля. Решение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геометрических задач</w:t>
            </w:r>
          </w:p>
        </w:tc>
        <w:tc>
          <w:tcPr>
            <w:tcW w:type="dxa" w:w="730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геометрические фигуры.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геометрические фигуры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(тела): шар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10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геометрические фигуры.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геометрические фигуры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(тела): куб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640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геометрические фигуры.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геометрические фигуры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(тела): цилиндр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геометрические фигуры.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геометрические фигуры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(тела): конус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2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геометрические фигуры.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геометрические фигуры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(тела): пирамида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0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геометрические фигуры.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геометрические фигуры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(тела): шар, куб, цилиндр,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конус, пирамида;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различение, называние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504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геометрические фигуры.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геометрические фигуры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(тела): шар, куб, цилиндр,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конус, пирамида;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различение, называние.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Проекции предметов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окружающего мира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плоскость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2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геометрические фигуры.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Конструирование: разбиение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фигуры на прямоугольники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(квадраты)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978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геометрические фигуры.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Конструирование:составление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фигур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прямоугольников/квадратов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466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геометрические фигуры.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Периметр фигуры,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составленной из двух-трёх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прямоугольников (квадратов)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геометрические фигуры.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Площадь фигуры,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составленной из двух-трёх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прямоугольников (квадратов)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2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Пространственные отношения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геометрические фигуры.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Периметр, площадь фигуры,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составленной из двух-трёх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прямоугольников (квадратов).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Решение геометрических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4"/>
        </w:trPr>
        <w:tc>
          <w:tcPr>
            <w:tcW w:type="dxa" w:w="57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3266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Математическая информация.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с утверждениями: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конструирование, проверка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истинности</w:t>
            </w:r>
          </w:p>
        </w:tc>
        <w:tc>
          <w:tcPr>
            <w:tcW w:type="dxa" w:w="730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103. 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Математическая информация.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с утверждениями: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проверка логических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рассуждений при решении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6"/>
        </w:trPr>
        <w:tc>
          <w:tcPr>
            <w:tcW w:type="dxa" w:w="57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104.</w:t>
            </w:r>
          </w:p>
        </w:tc>
        <w:tc>
          <w:tcPr>
            <w:tcW w:type="dxa" w:w="3266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Примеры и контрпримеры</w:t>
            </w:r>
          </w:p>
        </w:tc>
        <w:tc>
          <w:tcPr>
            <w:tcW w:type="dxa" w:w="730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105. 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Математическая информация.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Данные о реальных процессах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явлениях окружающего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мира, представленные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столбчатых диаграммах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12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106. 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Математическая информация.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Данные о реальных процессах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явлениях окружающего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мира, представленные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схемах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1142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107.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Данные о реальных процессах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явлениях окружающего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мира, представленные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таблицах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108.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Данные о реальных процессах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явлениях окружающего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мира, представленные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текстах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2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109.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Сбор математических данных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заданном объекте (числе,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величине, геометрической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фигуре)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4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110.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Математическая информация.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Поиск информации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справочной литературе, сети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Интернет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0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111. 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Математическая информация.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Запись информации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предложенной таблице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2"/>
        </w:trPr>
        <w:tc>
          <w:tcPr>
            <w:tcW w:type="dxa" w:w="57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112. </w:t>
            </w:r>
          </w:p>
        </w:tc>
        <w:tc>
          <w:tcPr>
            <w:tcW w:type="dxa" w:w="3266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Математическая информация.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Запись информации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столбчатой диаграмме</w:t>
            </w:r>
          </w:p>
        </w:tc>
        <w:tc>
          <w:tcPr>
            <w:tcW w:type="dxa" w:w="730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64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113.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Математическая информация.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Доступные электронные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средства обучения, пособия,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их использование под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руководством педагога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самостоятельно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6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114. 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Математическая информация.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безопасной работы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электронными источниками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информации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0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115.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Алгоритмы для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учебных задач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392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116.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Алгоритмы для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практических задач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360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826"/>
        </w:trPr>
        <w:tc>
          <w:tcPr>
            <w:tcW w:type="dxa" w:w="57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117.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Резерв. Числа. Числа от 1 до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1000000. Повторение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4"/>
        </w:trPr>
        <w:tc>
          <w:tcPr>
            <w:tcW w:type="dxa" w:w="57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118.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4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118. Резерв. Числа. Итоговое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6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119.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4" w:val="left"/>
              </w:tabs>
              <w:autoSpaceDE w:val="0"/>
              <w:widowControl/>
              <w:spacing w:line="262" w:lineRule="auto" w:before="98" w:after="0"/>
              <w:ind w:left="0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119. Резерв. Величины.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6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120.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Резерв. Величины. Итоговое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6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121.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4" w:right="144" w:hanging="574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121. Резерв. Арифметические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действия. Числа от 1 до 1000.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Сложение. Вычитание.</w:t>
            </w:r>
          </w:p>
          <w:p>
            <w:pPr>
              <w:autoSpaceDN w:val="0"/>
              <w:autoSpaceDE w:val="0"/>
              <w:widowControl/>
              <w:spacing w:line="23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4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122. 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4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122. Резерв. Арифметические </w:t>
            </w:r>
            <w:r>
              <w:br/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действия. Числа от 1 до 1000.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Умножение. Деление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6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123.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4" w:right="144" w:hanging="574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123. Резерв. Арифметические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действия. Числа от 1 до 1000.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Деление с остатком.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0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124. 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4" w:right="576" w:hanging="574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124. Резерв. Арифметические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действия. Числовые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выражения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0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125. 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4" w:right="432" w:hanging="574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125. Резерв. Арифметические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действия. Свойства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арифметических действий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2"/>
        </w:trPr>
        <w:tc>
          <w:tcPr>
            <w:tcW w:type="dxa" w:w="57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126.</w:t>
            </w:r>
          </w:p>
        </w:tc>
        <w:tc>
          <w:tcPr>
            <w:tcW w:type="dxa" w:w="3266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4" w:right="576" w:hanging="574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126. Резерв. Арифметические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действия. Итоговое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0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127. 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4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127. Резерв. Текстовые задачи.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Задачи в 2-3 действия.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0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128. 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4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128. Резерв. Текстовые задачи.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Задачи на зависимости.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0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129.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432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129. Резерв. Текстовые задачи.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Задачи на движение.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902"/>
        </w:trPr>
        <w:tc>
          <w:tcPr>
            <w:tcW w:type="dxa" w:w="57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130.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4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130. Резерв. Текстовые задачи.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Итоговое повторение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292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496"/>
        </w:trPr>
        <w:tc>
          <w:tcPr>
            <w:tcW w:type="dxa" w:w="57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131.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Резерв. Пространственные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геометрические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фигуры. Геометрические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фигуры. Повторение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4"/>
        </w:trPr>
        <w:tc>
          <w:tcPr>
            <w:tcW w:type="dxa" w:w="57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132.</w:t>
            </w:r>
          </w:p>
        </w:tc>
        <w:tc>
          <w:tcPr>
            <w:tcW w:type="dxa" w:w="326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Резерв. Пространственные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геометрические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фигуры. Периметр. Площадь.</w:t>
            </w:r>
          </w:p>
          <w:p>
            <w:pPr>
              <w:autoSpaceDN w:val="0"/>
              <w:autoSpaceDE w:val="0"/>
              <w:widowControl/>
              <w:spacing w:line="23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2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133.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Резерв. Пространственные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отношения и геометрические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фигуры. Итоговое повторение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0"/>
        </w:trPr>
        <w:tc>
          <w:tcPr>
            <w:tcW w:type="dxa" w:w="57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134.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4" w:right="0" w:hanging="574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134. Резерв. Математическая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информация. Работа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утверждениями, логическими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рассуждениями, алгоритмами.</w:t>
            </w:r>
          </w:p>
          <w:p>
            <w:pPr>
              <w:autoSpaceDN w:val="0"/>
              <w:autoSpaceDE w:val="0"/>
              <w:widowControl/>
              <w:spacing w:line="23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4"/>
        </w:trPr>
        <w:tc>
          <w:tcPr>
            <w:tcW w:type="dxa" w:w="57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135.</w:t>
            </w:r>
          </w:p>
        </w:tc>
        <w:tc>
          <w:tcPr>
            <w:tcW w:type="dxa" w:w="326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4" w:right="432" w:hanging="574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135. Резерв. Математическая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информация. Работа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таблицами, диаграммами.</w:t>
            </w:r>
          </w:p>
          <w:p>
            <w:pPr>
              <w:autoSpaceDN w:val="0"/>
              <w:autoSpaceDE w:val="0"/>
              <w:widowControl/>
              <w:spacing w:line="23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2"/>
        </w:trPr>
        <w:tc>
          <w:tcPr>
            <w:tcW w:type="dxa" w:w="57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136. </w:t>
            </w:r>
          </w:p>
        </w:tc>
        <w:tc>
          <w:tcPr>
            <w:tcW w:type="dxa" w:w="3266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4" w:right="576" w:hanging="574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136. Резерв. Математическая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информация. Итоговое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повторение</w:t>
            </w:r>
          </w:p>
        </w:tc>
        <w:tc>
          <w:tcPr>
            <w:tcW w:type="dxa" w:w="730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6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4"/>
        </w:trPr>
        <w:tc>
          <w:tcPr>
            <w:tcW w:type="dxa" w:w="384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161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4462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1440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86" w:lineRule="auto" w:before="166" w:after="0"/>
        <w:ind w:left="0" w:right="648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Математика (в 2 частях);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 класс /Моро М.И.;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Бантова М.А.;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Бельтюкова Г.В. и другие;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Акционерное общество «Издательство;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 Моро М. И. и др. Математика. Рабочие программы. 1–4 классы.</w:t>
      </w:r>
    </w:p>
    <w:p>
      <w:pPr>
        <w:autoSpaceDN w:val="0"/>
        <w:autoSpaceDE w:val="0"/>
        <w:widowControl/>
        <w:spacing w:line="271" w:lineRule="auto" w:before="70" w:after="0"/>
        <w:ind w:left="0" w:right="1828" w:firstLine="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 Моро М. И., Волкова С. И., Степанова С. В. Математика. Учебник. 4 кл. В 2 ч. Ч. 1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Моро М. И., Волкова С. И., Степанова С. В. Математика. Учебник. 4 кл. В 2 ч. Ч. 2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4. Моро М. И., Волкова С. И. Математика. Рабочая тетрадь. 4 кл. В 2 ч. Ч. 1.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5. Моро М. И., Волкова С. И. Математика. Рабочая тетрадь. 4 кл. В 2 ч. Ч. 2.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6. Волкова С. И. Математика. Проверочные работы. 4 класс.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7. Волкова С. И. Математика. Тесты. 4 класс.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8. Волкова С. И. Математика. Тетрадь учебных достижений. 4 класс.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9. Бантова М. А., Бельтюкова Г. В., Волкова С. И. и др. Математика. Методические рекомендации. 4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класс.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10. Волкова С. И. Математика. Устные упражнения. 4 класс.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11. Волкова С. И. Математика. Контрольные работы. 1–4 классы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81" w:lineRule="auto" w:before="166" w:after="0"/>
        <w:ind w:left="0" w:right="87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РЭШ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приложение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учебнику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Яндекс-учебник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Учи.ру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71" w:lineRule="auto" w:before="166" w:after="0"/>
        <w:ind w:left="0" w:right="547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Таблицы по математике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Проектор, экран, компьютер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CD диск «Электронное приложение к учебнику»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ЛАБОРАТОРНЫХ И ПРАКТИЧЕСКИХ РАБОТ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Комплект инструментов: линейка, циркуль.</w:t>
      </w:r>
    </w:p>
    <w:p>
      <w:pPr>
        <w:autoSpaceDN w:val="0"/>
        <w:autoSpaceDE w:val="0"/>
        <w:widowControl/>
        <w:spacing w:line="262" w:lineRule="auto" w:before="70" w:after="0"/>
        <w:ind w:left="0" w:right="676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Калькулятор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Шар, куб, цилиндр, конус, пирамида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19" w:space="0"/>
            <w:col w:w="10494" w:space="0"/>
            <w:col w:w="10332" w:space="0"/>
            <w:col w:w="10584" w:space="0"/>
            <w:col w:w="10109" w:space="0"/>
            <w:col w:w="10448" w:space="0"/>
            <w:col w:w="10584" w:space="0"/>
            <w:col w:w="10406" w:space="0"/>
            <w:col w:w="10600" w:space="0"/>
            <w:col w:w="957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0678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019" w:space="0"/>
        <w:col w:w="10494" w:space="0"/>
        <w:col w:w="10332" w:space="0"/>
        <w:col w:w="10584" w:space="0"/>
        <w:col w:w="10109" w:space="0"/>
        <w:col w:w="10448" w:space="0"/>
        <w:col w:w="10584" w:space="0"/>
        <w:col w:w="10406" w:space="0"/>
        <w:col w:w="10600" w:space="0"/>
        <w:col w:w="957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