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1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№----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1788975)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7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«Литературное чтение»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«Литературное чтение» для обучающихся 2 класса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Федерального государственного образовательного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«ЛИТЕРАТУРНОЕ ЧТЕНИЕ»</w:t>
      </w:r>
    </w:p>
    <w:p>
      <w:pPr>
        <w:autoSpaceDN w:val="0"/>
        <w:autoSpaceDE w:val="0"/>
        <w:widowControl/>
        <w:spacing w:line="286" w:lineRule="auto" w:before="168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наряду с достижением предметных результатов, становление базового умения, необходимого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успешного изучения других предметов и дальнейшего обучения, читательской грамотности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закладывает основы интеллектуального, речевого, эмоционального, духовно-нравственного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школьников. Курс «Литературное чтение» призван ввести ребёнка в мир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обеспечить формирование навыков смыслового чтения, способов и приёмов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различными видами текстов и книгой, знакомство с детской литературой и с учётом этого направлен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общее и литературное развитие младшего школьника, реализацию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обучающегося, а также на обеспечение преемственности в изучении систематического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«Литературное чтение» раскрывает следующие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 младшего школьника: речевая и читательская деятельности, круг чтения,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творческая деятельность. 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основу отбора произведений положены общедидактические принципы обучения: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возрастным  возможностям и особенностям восприятия младшим школьником фольклорных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 литературных текстов; представленность в произведениях нравственно-эстетических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эмоционально-эстетическое развитие обучающегося, на совершенствование его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способностей. При отборе произведений для слушания и чтения учитывались преемственные связи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дошкольным опытом знакомства с произведениями фольклора, художественными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детской литературы, а также перспективы изучения предмета «Литература» в основной школе.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Важным принципом отбора содержания предмета «Литературное чтение» является представленность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литературной  грамотности  младшего  школьника, а также возможность достижения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способности обучающегося воспринимать различные учебные тексты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предметов учебного плана начальной школы.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предметные достижения младшего школьника за каждый год обучения в начальной школе.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«Литературное чтение» преемственен по отношению к предмету «Литература»,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изучается в основной школе.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курс «Литературное чтение» во 2 классе отводится 136 ч.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«ЛИТЕРАТУРНОЕ ЧТЕНИЕ»</w:t>
      </w:r>
    </w:p>
    <w:p>
      <w:pPr>
        <w:autoSpaceDN w:val="0"/>
        <w:autoSpaceDE w:val="0"/>
        <w:widowControl/>
        <w:spacing w:line="271" w:lineRule="auto" w:before="166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Приоритетная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литературному чтению — становление грамотного читателя,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мотивированного к использованию читательской деятельности как средства самообразования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саморазвития, осознающего роль чтения в успешности обучения и повседневной жизни,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младшими школьниками знания, полученный опыт решения учебных задач, а также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Достижение заявленной цели определяется особенностями курса литературного чтения 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решением следующих задач: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младших школьников положительной мотивации к систематическому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чтению и слушанию художественной литературы и произведений устного народного творчества;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значимости художественной литературы и произведений устного народного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для всестороннего развития личности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первоначальное представление о многообразии жанров художественных произведений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устного народного творчества;</w:t>
      </w:r>
    </w:p>
    <w:p>
      <w:pPr>
        <w:autoSpaceDN w:val="0"/>
        <w:autoSpaceDE w:val="0"/>
        <w:widowControl/>
        <w:spacing w:line="28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стихотворная речь; жанровое разнообразие произведений (общее представление о жанрах);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устное народное творчество, малые жанры фольклора (считалки, пословицы, поговорки,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фольклорная сказка); басня (мораль, идея, персонажи); литературная сказка, рассказ; автор;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литературный герой; образ; характер; тема; идея; заголовок и содержание; композиция; сюжет;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эпизод, смысловые части; стихотворение (ритм, рифма); средства художественной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 (сравнение, эпитет, олицетворение);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техникой смыслового чтения вслух (правильным плавным чтением, позволяющим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смысл прочитанного, адекватно воспринимать чтение слушателями).</w:t>
      </w:r>
    </w:p>
    <w:p>
      <w:pPr>
        <w:sectPr>
          <w:pgSz w:w="11900" w:h="16840"/>
          <w:pgMar w:top="286" w:right="794" w:bottom="1440" w:left="666" w:header="720" w:footer="720" w:gutter="0"/>
          <w:cols w:space="720" w:num="1" w:equalWidth="0"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6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 нашей Родине.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Круг чтения: произведения о Родине (на примере  не   менее   трёх   стихотворений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И. С. Никитина, Ф. П. Савинова, А. А. Прокофьева, Н. М. Рубцова, С. А. Есенина и др.).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Патриотическое звучание произведений о родном крае и природе. Отражение в произведениях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нравственно-этических понятий: любовь к Родине, родному краю, Отечеству. Анализ заголовка,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соотнесение его с главной мыслью и идеей произведения. Иллюстрация к произведению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отражение эмоционального отклика на произведение. Отражение темы. Родины в изобразительном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искусстве (пейзажи И. И. Левитана, И. И. Шишкина, В. Д. Поленова и др.).</w:t>
      </w:r>
    </w:p>
    <w:p>
      <w:pPr>
        <w:autoSpaceDN w:val="0"/>
        <w:autoSpaceDE w:val="0"/>
        <w:widowControl/>
        <w:spacing w:line="283" w:lineRule="auto" w:before="19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Фольклор (устное народное творчество).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Произведения малых жанров фольклора (потешки,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считалки, пословицы, скороговорки, небылицы, загадки по выбору). Шуточные фольклорные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— скороговорки, небылицы. Особенности скороговорок, их роль в речи. Игра со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словом, «перевёртыш событий» как основа построения небылиц. Ритм и счёт — основные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выразительности и построения считалки. Народные песни, их особенности. Загадка как жанр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фольклора, тематические группы загадок. Сказка — выражение народной мудрости, нравственная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идея фольклорных сказок. Особенности сказок разного вида (о животных, бытовые, волшебные).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сказок о животных: сказки народов России. Бытовая сказка: герои, место действия,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построения и языка. Диалог в сказке. Понятие о волшебной сказке (общее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представление): наличие присказки, постоянные эпитеты, волшебные герои. Фольклорные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 народов России: отражение в сказках народного быта и культуры.</w:t>
      </w:r>
    </w:p>
    <w:p>
      <w:pPr>
        <w:autoSpaceDN w:val="0"/>
        <w:autoSpaceDE w:val="0"/>
        <w:widowControl/>
        <w:spacing w:line="286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Звуки и краски родной природы в разные времена года.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Тема природы в разные времена года (осень,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зима, весна, лето) в произведениях литературы (по выбору, не менее пяти авторов). Эстетическое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явлений природы (звуки, краски времён года). Средства выразительности при описании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природы: сравнение и эпитет. Настроение, которое создаёт пейзажная лирика. Иллюстрация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отражение эмоционального отклика на произведение. Отражение темы «Времена года» в картинах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художников (на примере пейзажей И. И. Левитана, В. Д. Поленова, А. И. Куинджи, И. И. Шишкина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и музыкальных произведениях    (например,    произведения    П. И. Чайковского, А. Вивальди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др.).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О детях и дружбе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Круг чтения: тема дружбы в художественном произведении (расширение круга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чтения: не менее четырёх произведений  С. А. Баруздина,  Н. Н. Носова,  В. А. Осеевой, А. Гайдара, В.</w:t>
      </w:r>
    </w:p>
    <w:p>
      <w:pPr>
        <w:autoSpaceDN w:val="0"/>
        <w:autoSpaceDE w:val="0"/>
        <w:widowControl/>
        <w:spacing w:line="276" w:lineRule="auto" w:before="72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П. Катаева, И. П. Токмаковой, В. Ю. Драгунского, В. В. Лунина и др.). Отражение в произведениях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нравственно-этических понятий: дружба, терпение, уважение, помощь друг другу. Главная мысль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произведения. Герой произведения (введение понятия «главный герой»), его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(портрет), оценка поступков.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Мир сказок.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Фольклорная (народная) и литературная (авторская) сказка: «бродячие» сюжеты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(произведения по выбору, не менее четырёх). Фольклорная основа авторских сказок: сравнение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сюжетов, героев, особенностей языка (например, народная сказка «Золотая рыбка»  и  «Сказка 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рыбаке  и  рыбке» А. С. Пушкина, народная сказка «Морозко» и сказка «Мороз Иванович» В. Ф.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Одоевского). Тема дружбы в произведениях зарубежных авторов. Составление плана произведения: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части текста, их главные темы. Иллюстрации, их значение в раскрытии содержания произведения.</w:t>
      </w:r>
    </w:p>
    <w:p>
      <w:pPr>
        <w:autoSpaceDN w:val="0"/>
        <w:autoSpaceDE w:val="0"/>
        <w:widowControl/>
        <w:spacing w:line="276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О братьях наших меньших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Жанровое многообразие произведений о животных (песни, загадки,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сказки, басни, рассказы, стихотворения; произведения по выбору, не менее пяти авторов). Дружба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 и животных — тема литературы (произведения Д. Н. Мамина-Сибиряка, Е. И. Чарушина, В. 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Бианки, Г. А. Скребицкого, В. В. Чаплиной, С. В. Михалкова, Б. С. Житкова, С. В. Образцова, М. М.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Пришвина и др.).  Отражение образов животных в фольклоре (русские народные песни, загадки,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сказки). Герои стихотворных и прозаических произведений о животных. Описание животных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художественном и научно-познавательном тексте. Приёмы раскрытия автором отношений людей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животных. Нравственно-этические понятия: отношение человека к животным (любовь и забота).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басни как жанра литературы, прозаические и стихотворные   басни   (на   примере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  И. А. Крылова, Л. Н. Толстого). Мораль басни как нравственный урок (поучение).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 с художниками-иллюстраторами, анималистами (без использования термина): Е.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Чарушин, В. В. Бианки.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О наших близких, о семье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Тема семьи, детства, взаимоотношений взрослых и детей в творчестве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писателей и фольклорных произведениях (по выбору). Отражение нравственных семейных ценностей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произведениях о семье: любовь и сопереживание, уважение и внимание к старшему поколению,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радость общения и защищённость в семье. Тема художественных произведений: Международный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женский день, День Победы.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Зарубежная литература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Круг чтения: литературная (авторская) сказка (не менее двух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произведений): зарубежные писатели-сказочники (Ш. Перро, братья Гримм, Х.-К. Андерсен, Дж.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Родари и др.). Характеристика авторской сказки: герои, особенности построения и языка. Сходство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 и сюжетов сказок разных народов. Тема дружбы в произведениях зарубежных авторов.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Составление плана художественного произведения: части текста, их главные темы. Иллюстрации,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значение в раскрытии содержания произведения.</w:t>
      </w:r>
    </w:p>
    <w:p>
      <w:pPr>
        <w:autoSpaceDN w:val="0"/>
        <w:autoSpaceDE w:val="0"/>
        <w:widowControl/>
        <w:spacing w:line="276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Библиографическая культура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(работа  с  детской  книгой и справочной литературой)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Книга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 необходимых знаний. Элементы книги: содержание или оглавление, аннотация,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иллюстрация. Выбор книг на основе рекомендательного списка, тематические картотеки библиотеки.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Книга учебная, художественная, справочная.</w:t>
      </w:r>
    </w:p>
    <w:p>
      <w:pPr>
        <w:sectPr>
          <w:pgSz w:w="11900" w:h="16840"/>
          <w:pgMar w:top="286" w:right="720" w:bottom="1440" w:left="666" w:header="720" w:footer="720" w:gutter="0"/>
          <w:cols w:space="720" w:num="1" w:equalWidth="0"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литературного чтения во 2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единства учебной и воспитательной деятельности, обеспечивающей позитивную динамику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личности младшего школьника, ориентированную на процессы самопознания, саморазвития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самовоспитания. Личностные результаты освоения программы предмета «Литературное чтение»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отражают освоение младшими школьниками социально значимых норм и отношений,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позитивного отношения обучающихся к общественным, традиционным, социокультурным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 ценностям, приобретение опыта применения сформированных представлений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отношений на практике.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Гражданско-патриотическое воспитание: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России, малой родине,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интереса к изучению родного языка, истории и культуре Российской Федерации,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естественной связи прошлого и настоящего в культуре общества;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сопричастности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прошлому, настоящему и будущему своей страны и родного края,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культуре своего и других народов в процессе восприятия и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выдающихся представителей русской литературы и творчества народов России;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опыта человеческих взаимоотношений, признаки индивидуальности каждого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проявление сопереживания, уважения, любви, доброжелательности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моральных качеств к родным, близким и чужим людям, независимо от их национальности,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социального статуса, вероисповедания;</w:t>
      </w:r>
    </w:p>
    <w:p>
      <w:pPr>
        <w:autoSpaceDN w:val="0"/>
        <w:autoSpaceDE w:val="0"/>
        <w:widowControl/>
        <w:spacing w:line="262" w:lineRule="auto" w:before="24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этических понятий, оценка поведения и поступков персонажей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в ситуации нравственного выбора;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выражение своего видения мира, индивидуальной позиции посредством накопления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систематизации литературных впечатлений, разнообразных по эмоциональной окраске;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другим людям 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Эстетическое воспитание: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уважительного отношения и интереса к художественной культуре, к различным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видам искусства, восприимчивость к разным видам искусства,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народов, готовность выражать своё отношение в разных видах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>
      <w:pPr>
        <w:sectPr>
          <w:pgSz w:w="11900" w:h="16840"/>
          <w:pgMar w:top="298" w:right="650" w:bottom="440" w:left="666" w:header="720" w:footer="720" w:gutter="0"/>
          <w:cols w:space="720" w:num="1" w:equalWidth="0"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фольклора и художественной литературы;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образного языка художественных произведений, выразительных средств,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создающих художественный образ.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 здорового  и  безопасного  (для 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 (в том числе информационной);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бережное отношение к физическому и психическому здоровью.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Трудовое воспитание:</w:t>
      </w:r>
    </w:p>
    <w:p>
      <w:pPr>
        <w:autoSpaceDN w:val="0"/>
        <w:autoSpaceDE w:val="0"/>
        <w:widowControl/>
        <w:spacing w:line="271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труда в жизни человека и общества, ответственное потребление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результатам труда, навыки участия в различных видах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Экологическое воспитание: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бережное отношение к природе, осознание проблем взаимоотношений человека и животных,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отражённых в литературных 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важности слова как средства создания словесно-художественного образа, способа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 мыслей, чувств, идей автора;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литературы, развитие познавательного интереса, активности, инициативности, любознательности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самостоятельности в познании произведений фольклора и художественной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творчества писателей.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«Литературное чтение» в начальной школе у обучающихся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сформированы 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произведения по теме, главной мысли (морали), жанру, соотносить произведение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его автора, устанавливать основания для сравнения произведений, устанавливать аналогии;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объединять произведения по жанру, авторской принадлежности;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темам, жанрам и видам;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предложенному алгоритму;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>
      <w:pPr>
        <w:sectPr>
          <w:pgSz w:w="11900" w:h="16840"/>
          <w:pgMar w:top="286" w:right="720" w:bottom="296" w:left="666" w:header="720" w:footer="720" w:gutter="0"/>
          <w:cols w:space="720" w:num="1" w:equalWidth="0"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420" w:val="left"/>
        </w:tabs>
        <w:autoSpaceDE w:val="0"/>
        <w:widowControl/>
        <w:spacing w:line="346" w:lineRule="auto" w:before="0" w:after="0"/>
        <w:ind w:left="18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классификации, сравнения, исследования);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развитие процессов, событий и их последствия в аналогичных или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сходных ситуациях;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создавать схемы, таблицы для представления информации.</w:t>
      </w:r>
    </w:p>
    <w:p>
      <w:pPr>
        <w:autoSpaceDN w:val="0"/>
        <w:tabs>
          <w:tab w:pos="180" w:val="left"/>
          <w:tab w:pos="420" w:val="left"/>
        </w:tabs>
        <w:autoSpaceDE w:val="0"/>
        <w:widowControl/>
        <w:spacing w:line="350" w:lineRule="auto" w:before="178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речевое высказывание в соответствии с поставленной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>
      <w:pPr>
        <w:sectPr>
          <w:pgSz w:w="11900" w:h="16840"/>
          <w:pgMar w:top="310" w:right="744" w:bottom="416" w:left="666" w:header="720" w:footer="720" w:gutter="0"/>
          <w:cols w:space="720" w:num="1" w:equalWidth="0"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планировать действия по решению учебной задачи для получения результата;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действий;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устанавливать причины успеха/неудач учебной деятельности;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свои учебные действия для преодоления ошибок.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22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формата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планирования, распределения промежуточных шагов и сроков;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готовность руководить, выполнять поручения, подчиняться;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программы начального общего образования по учебному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предмету «Литературное чтение» отражают специфику содержания предметной области,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ориентированы на применение знаний, умений и навыков обучающимися в различных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жизненных условиях и представлены по годам обучения.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во втором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83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важность  чтения  для  решения  учебных  задач и применения в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жизненных ситуациях:  переходить от чтения вслух к чтению про себя в соответствии с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задачей, обращаться к разным видам чтения (изучающее, ознакомительное, поисковое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выборочное, просмотровое выборочное), находить в фольклоре и литературных произведениях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отражение нравственных ценностей, традиций, быта, культуры разных народов, ориентироваться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нравственно-этических понятиях в контексте изученных произведений;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вслух целыми словами без пропусков и перестановок букв и слогов доступные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восприятию и небольшие по объёму прозаические и  стихотворные  произведения  в  темпе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менее 40 слов в минуту (без отметочного оценивания);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наизусть с соблюдением орфоэпических и пунктуационных норм не менее 3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стихотворений о Родине, о детях, о семье, о родной природе в разные времена года;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прозаическую и стихотворную речь: называть особенности стихотворного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 (ритм, рифма);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содержание, смысл прослушанного/прочитанного произведения: отвечать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вопросы по фактическому содержанию произведения;</w:t>
      </w:r>
    </w:p>
    <w:p>
      <w:pPr>
        <w:sectPr>
          <w:pgSz w:w="11900" w:h="16840"/>
          <w:pgMar w:top="298" w:right="740" w:bottom="348" w:left="666" w:header="720" w:footer="720" w:gutter="0"/>
          <w:cols w:space="720" w:num="1" w:equalWidth="0"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 называть отдельные жанры фольклора (считалки, загадки, пословицы, потешки,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небылицы, народные песни, скороговорки, сказки о животных, бытовые и волшебные)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литературы (литературные сказки, рассказы, стихотворения, басни);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элементарными умениями анализа и интерпретации текста: определять тему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главную мысль, воспроизводить последовательность событий в тексте произведения, составлять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 текста (вопросный, номинативный);</w:t>
      </w:r>
    </w:p>
    <w:p>
      <w:pPr>
        <w:autoSpaceDN w:val="0"/>
        <w:autoSpaceDE w:val="0"/>
        <w:widowControl/>
        <w:spacing w:line="276" w:lineRule="auto" w:before="19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характер героя, находить в тексте средства изображения (портрет) героя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выражения его чувств, оценивать поступки героев произведения, устанавливать взаимосвязь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характером героя и его поступками, сравнивать героев одного произведения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предложенным критериям, характеризовать отношение автора к героям, его поступкам;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значение незнакомого слова с опорой на контекст и с использованием словаря;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находить в тексте примеры использования слов в прямом и переносном значении;</w:t>
      </w:r>
    </w:p>
    <w:p>
      <w:pPr>
        <w:autoSpaceDN w:val="0"/>
        <w:autoSpaceDE w:val="0"/>
        <w:widowControl/>
        <w:spacing w:line="262" w:lineRule="auto" w:before="238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применять для анализа текста изученные понятия (автор, литературный герой,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тема, идея, заголовок, содержание произведения, сравнение, эпитет);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обсуждении прослушанного/прочитанного произведения: понимать жанровую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принадлежность произведения, формулировать устно простые выводы, подтверждать свой ответ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примерами из текста;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пересказывать (устно) содержание произведения подробно, выборочно, от лица героя,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третьего лица;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по ролям с соблюдением норм произношения, расстановки ударения, инсценировать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небольшие эпизоды из произведения;</w:t>
      </w:r>
    </w:p>
    <w:p>
      <w:pPr>
        <w:autoSpaceDN w:val="0"/>
        <w:autoSpaceDE w:val="0"/>
        <w:widowControl/>
        <w:spacing w:line="262" w:lineRule="auto" w:before="19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высказывания на заданную тему по содержанию произведения (не менее 5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предложений);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сочинять по аналогии с прочитанным загадки, небольшие сказки, рассказы;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книге/учебнике по обложке, оглавлению, аннотации, иллюстрациям,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предисловию, условным обозначениям;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книги для самостоятельного чтения с учётом рекомендательного списка,  используя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картотеки,  рассказывать о прочитанной книге;</w:t>
      </w:r>
    </w:p>
    <w:p>
      <w:pPr>
        <w:autoSpaceDN w:val="0"/>
        <w:autoSpaceDE w:val="0"/>
        <w:widowControl/>
        <w:spacing w:line="262" w:lineRule="auto" w:before="192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справочную литературу для получения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задачей.</w:t>
      </w:r>
    </w:p>
    <w:p>
      <w:pPr>
        <w:sectPr>
          <w:pgSz w:w="11900" w:h="16840"/>
          <w:pgMar w:top="316" w:right="714" w:bottom="1440" w:left="1086" w:header="720" w:footer="720" w:gutter="0"/>
          <w:cols w:space="720" w:num="1" w:equalWidth="0"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59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9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32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61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556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 нашей Родине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определение учебной задачи изучения произведений данного раздела;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стихотворных произведений, оценка своей эмоциональной реакции на прослушанное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произведение, определение темы (не менее трёх стихотворений). Например, стихотворения И. С.</w:t>
            </w:r>
          </w:p>
          <w:p>
            <w:pPr>
              <w:autoSpaceDN w:val="0"/>
              <w:autoSpaceDE w:val="0"/>
              <w:widowControl/>
              <w:spacing w:line="257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Никитина «Русь», Ф. П. Савинова «Родина», А. А. Прокофьева «Родина», Н. М. Рубцова «Россия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Русь — куда я ни взгляну…», З. Н. Александровой «Родина»;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Участие в учебном диалоге: выделение и обсуждение главной мысли произведения — любовь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Родине неотделима от любви к родной земле и её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читать отдельные строфы, задание на поисковое чтение: ответы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вопросы. Например: в чём раскрывается истинная красота родной земли?;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на тему «Родина бывает разная, но у всех она одна… (З. Н. Александрова)»,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своего высказывания по содержанию произведения (не менее 5 предложений);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вслух прозаических произведений по изучаемой теме. Например, С. Т. Романовский «Русь»,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К. Г. Паустовский«Мещёрская сторона» (отрывки)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Распознавание прозаического и стихотворного произведений, сравнение произведений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авторов на одну тему, заполнение таблицы, проверка результатов своей работы;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Задания на поисковое выборочное чтение: например, объяснение понятий «Родина», «Русь»,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«Отечество» с подтверждением своего ответа примерами из текста, нахождение значения слов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словаре (Русь, Родина, родные, род, Отечество);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наизусть стихотворений о Родине (одно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устного рассказа по репродукциям картин художников (И. И. Левитан, И. И. Шишкин,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 Д. Поленов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Представление выставки книг, прочитанных летом, рассказ «Любимая книга»;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28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Фольклор (устное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народное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творчество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 «Малые жанры фольклора»: заполнение, подбор примеров (на материале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 в 1 классе);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Участие в учебном диалоге: обсуждение значения пословицы, пословица как главная мысль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вслух целыми словами малых жанров фольклора: потешек, считалок,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скороговорок, небылиц, загадок(по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Групповая работа: чтение скороговорок с увеличением темпа, проведение конкурса «Лучший чтец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скороговорок»;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текстом: анализ юмористических событий в небылицах, нахождение созвучных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(рифмованных) слов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народных песен с учётом их назначения (колыбельные — спокойно, медленно,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чтобы убаюкать, хороводные — весело, радостно для передачи состояний разных явлений природы),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выделение ключевых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загадок и объединение их по темам;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распознавание отдельных малых жанров фольклора (потешка, пословица, загадка,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считалка, небылица);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Сочинение по аналогии небылиц, загадок, считалок;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молча (про себя) небольших по объёму сказок о животных: «Петушок и бобовое зёрнышко»,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«Журавль и цапля», «Лиса и журавль», «Заячья избушка», «Зимовье зверей», «Лисичка-сестричка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серый волк» (1—2 произведения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восприятия произведения, прочитанного молча (про себя): ответы на вопросы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фактическому содержанию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сказок о животных народов России: тема, основная идея, герои;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сказок, различение бытовой и волшебной сказок, характеристика особенностей каждой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примере сказок: «Каша из топора», «У страха глаза велики», «Снегурочка», «Сестрица Алёнушка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братец Иванушка», «Не плюй в колодец — пригодится воды напиться», «Гуси-лебеди» (по выбору);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структуры сказки: выделение присказки, нахождение завязки;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героев бытовых и волшебных сказок, нахождение и выразительное чтение диалогов;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сказок: определение последовательности событий, выделение опорных слов,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плана произведения (номинативный);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 (устно) текста произведения подробно (с учётом всех сюжетных линий);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поисковое выборочное чтение: нахождение в тексте сказки национальных особенностей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(например, имя героя, название жилища, предметов одежды и т. д.). Например, «Хитрая лиса»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(корякская народная сказка), «Три сестры» (татарская народная сказка), «Мышь и воробей»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(удмуртская народная сказка), «Айога» (нанайская народная сказка), «Четыре ленивца» (мордовская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народная сказка);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нравственно-этических понятий (о труде, дружбе, добре, семье)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фольклорных произведениях;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 в группах: составление сценария народной сказки, определение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фрагмента для чтения по ролям, освоение ролей для инсценирования, разучивание текста,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представление отдельных эпизодов (драматизация) или всей сказки;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09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Звуки и краски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родной природы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разные времена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года (осень)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Слушание стихотворных произведений: А. С. Пушкин «Уж небо осенью дышало…», Ф. И. Тютчев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«Есть в осени первоначальной…», А. Н. Плещеев «Осень», К. Д. Бальмонт «Осень», В. Я. Брюсов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«Сухие листья, сухие листья…», А. К. Толстой «Осень Обсыпается весь наш бедный сад…», Е. Ф.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Трутнева «Осень», В. Ю. Голяховский «Листопад», И. П. Токмакова «Опустел скворечник» (по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 не менее пяти авторов), выражение своего отношения к пейзажной лирике;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прослушанного произведения: ответ на вопрос «Какое настроение вызывает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произведение? Почему? С чем сравнивает поэт осенний лес?»;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упражнение в нахождении сравнений и эпитетов, выделение в тексте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слов, использованных в прямом и переносном значении, наблюдение за рифмой и ритмом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стихотворения, объяснение образных слов и выражений, поиск значения слова по словарю;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с интонационным выделением знаков препинания, с соблюдением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орфоэпических и пунктуационных норм;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молча (про себя) небольших по объёму прозаических произведений об осени, доступных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восприятия младшими школьниками Например, С. Т. Аксаков «Осень, глубокая осень!», Н. И.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Сладков «Сентябрь», «Осень на пороге», М. М. Пришвин «Утро», Г. А. Скребицкий «Четыре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художника Осень»;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восприятия произведения, прочитанного молча (про себя): определение 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(прозаическое или стихотворное), ответы на вопросы по фактическому содержанию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сравнение произведений писателей на одну тему, определение понравившегося,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своего выбора;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выборочный пересказ (устно) отдельного эпизода;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наизусть стихотворения об осенней природе (1—2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репродукций картин художников (например, В. Д. Поленов «Осень в Абрамцево»,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И. И. Левитан «Золотая осень»), составление устного рассказа-описания по репродукциям картин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художников и/или на основе личного опыта с использованием средств выразительности: сравнений,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эпитетов;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книги для самостоятельного чтения с учётом рекомендательного списка произведений 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осени;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28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 детях и дружбе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вопросов: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целыми словами без пропусков и перестановок, постепенно переходя от чтения вслух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чтению про себя произведений о детях: А. Л. Барто «Катя», Ю. И. Ермолаев «Два пирожных», С. А.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Баруздин «Как Алёшке учиться надоело»,. Е. А. Пермяк «Смородинка», «Две пословицы», Н. Н.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Носов «Заплатка», «На горке», В. В. Лунин «Я и Вовка», В. А. Осеева «Синие листья», «Волшебное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слово», «Просто старушка», А. Гайдар «Совесть», М. С. Пляцковский «Настоящий друг» (по выбору,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 менее четырёх произведений);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определение темы и главной мысли произведения, соотнесение главной мысли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пословицей, подбор пословиц к тексту;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 (изучающее и поисковое выборочное чтение): ответы на вопросы,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 героя, установление взаимосвязи между характером героя и его поступками,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описания героя, оценка его поступков (с опорой на текст);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сравнение героев одного произведения по предложенному алгоритму;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авторской позиции, выражение своего отношения к героям с подтверждением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примерами из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определение последовательности событий в произведении, составление вопросного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плана текста с выделением эпизодов, обсуждение результатов 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Подробный пересказ (устно) содержания произведения Упражнение в умении формулировать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по фактическому одержанию прочитанного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сравнение предложенных текстов художественных произведений (распознавание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жанров), заполнение таблицы, проверка своего результата;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пересказ (устно) текста произведения от третьего лица;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Проверочная работа: демонстрация начитанности и сформированности специальных читательских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умений: соотнесение фамилий авторов с заголовками произведений, определение тем указанных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произведений, различение жанров произведения, нахождение ошибки в предложенной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последовательности событий одного из произведений, приведение примеров пословиц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определённую тему и другие задания;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Проверка своей работы по предложенному образцу;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выставки книг писателей на тему о детях, о дружбе;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 о главном герое прочитанного произведения по предложенному алгоритму;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86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 сказок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вопросов: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целыми словами без пропусков и перестановок с постепенным переходом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вслух к чтению про себя фольклорных и литературных сказок. Например, русская народная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сказка «Золотая рыбка» и произведение А. С. Пушкина «Сказка о рыбаке и рыбке», русская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народная сказка «У страха глаза велики» и произведение братьев Гримм «Маленькие человечки»,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русская народная сказка «Снегурочка» и произведение В. И. Даля «Девочка Снегурочка» (по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выбору, не менее четырёх произведений);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сравнение фольклорной и литературной (авторской) сказки: нахождение признаков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народной сказки, используемых в авторском произведении сказочного жанра;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ответов на вопросы учебника, приведение примеров из текста,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сходств тем, героев, сюжетов, осознание понятия «бродячий сюжет» (без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предъявления термина);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Выполнение заданий при работе с текстом (изучающее и поисковое выборочное чтение):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главной мысли сказки, соотнесение её с пословицей, характеристика героя,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взаимосвязи между характером героя и его поступками, описание характера героя,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портрета героя;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определение последовательности событий в произведении,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конструирование (моделирование) плана произведения: деление текста на смысловые части,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эпизодов, выделение опорных слов для каждой части плана, озаглавливание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(формулировать вопрос или назывное предложение по каждой части текста);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формулирование вопросов по фактическому содержанию прочитанного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 (устно) содержания сказки выборочно;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узнавание по иллюстрациям названия сказок;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выбор сказки, определение эпизода, распределение ролей, инсценирование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отдельных частей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книгами по теме «Сказки»: выбирать, называть, представлять книги с народными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авторскими сказками;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книг с авторскими сказками: работа с предисловием, аннотацией, оглавлением,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выставки книг по изучаемой теме;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схемой: распознавание сказок (фольклорные и авторские), приведение примеров;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информации: получение дополнительной информации об авторах литературных сказок,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представление своего сообщения в классе;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53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Звуки и краски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родной природы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разные времена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года (зима)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вопросов: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стихотворных произведений о зимней природе: А. С. Пушкин «Вот север, тучи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нагоняя…», «Зима! Крестьянин, торжествуя…», С. А. Есенин «Поёт зима — аукает…», Ф. И. Тютчев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«Чародейкою Зимою…», И. З. Суриков «Первый снег», И. А. Бунин «Зимним холодом пахнуло…»,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А. Прокофьев «Как на горке, на горе…», З. Н. Александрова «Снежок», (по выбору 2—3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произведения), обсуждение эмоционального состояния при восприятии описанных картин природы;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молча (про себя) небольших по объёму прозаических произведений о зиме, доступных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восприятия младшими школьниками. Например, С. А. Иванов «Каким бывает снег», И. С. Соколов-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Микитов «Зима в лесу», «Узоры на снегу», М. М. Пришвин «Деревья в лесу»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 восприятия произведения, прочитанного молча (про себя): ответы на вопросы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фактическому содержанию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сравнение описаний зимней природы в стихотворных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повествовательных текстах, объяснение образных слов и выражений, работа со словарём: поиск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незнакомых слов, нахождение в тексте сравнений и эпитетов, приведение примеров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слов в прямом и переносном значении, определение особенностей стихотворного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(ритм, рифма);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наизусть с интонационным выделением знаков препинания, с соблюдением орфоэпических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пунктуационных норм стихотворения о зимней природе (1—2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произведений новогодней тематики (например, С. В. Михалков «Новогодняя быль»,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«Событие», А. Гайдар«Чук и Гек» (отрывок), С. Я. Маршак «Декабрь», Е. А. Пермяк «Волшебные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краски»), сравнение произведений писателей на одну тему, выбор понравившегося, объяснение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своего выбора;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репродукций картин художников (И. И. Шишкин, А. М. Васнецов, И. Грабарь и др.),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рассказа-описания на тему «Какие картины зимней природы мне нравятся?»;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распределение обязанностей, выбор произведений для инсценирования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рассказывания наизусть, проведение новогоднего праздника в классе;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  <w:tr>
        <w:trPr>
          <w:trHeight w:hRule="exact" w:val="3673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159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 братьях наших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меньших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вопросов: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художественных произведений о животных и оценка своего эмоционального состояния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 восприятии произведения. Например, русская народная песня «Коровушка», стихотворения Н.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М. Рубцова «Про зайца», Саши Чёрного «Жеребёнок», Р. С. Сефа «Птенцы», В. Д. Берестова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«Кошкин щенок», «С фотоаппаратом», «Прощание с другом», С. В. Михалкова «Мой щенок», А. Л.</w:t>
            </w:r>
          </w:p>
          <w:p>
            <w:pPr>
              <w:autoSpaceDN w:val="0"/>
              <w:autoSpaceDE w:val="0"/>
              <w:widowControl/>
              <w:spacing w:line="257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Барто «Думают ли звери?», «Он был совсем один», И. М. Пивоваровой «Жила-была собака» и др.;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прослушанного произведения, ответ на вопрос: «Какова главная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мысль произведения? Какавтор описывает отношения людей и животных?», осознание идеи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о животных: забота о животных требуетответственности, человек должен с заботой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относиться к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целыми словами без пропусков и перестановок, с постепенным переходом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чтения вслух к чтению про себя произведений о животных: русская народная сказка «Белые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пёрышки», К.Д.Ушинский «Васька», «Лиса Патрикеевна», В.В.Бианки «Ёж-спаситель», «Хитрый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 и умная уточка», Е.И.Чарушин «Страшный рассказ», В.В.Вересаев «Братишка», В.А.Осеева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«Почему», В.В.Чаплина «Нюрка», М.М.Пришвин «Журка», «Ребята и утята», Б.С.Житков «Галка»,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«Храбрый утёнок», С.В.Образцов «Дружок», Г.Я.Снегирёв «Отважный пингвинёнок» (по выбору, не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менее пяти авторов);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определение темы и главной мысли произведения, ответы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вопросы, использованиепоискового выборочного вида чтения, нахождение портрета героя, средств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героев и выражения их чувств,объяснение отношения автора к героям, поступкам;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сравнение описания героя-животного в художественном и научно-познавательном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тексте: сходство и различия,определение цели сообщения;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зададим друг другу вопросы по прослушанному (прочитанному) тексту;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текстом произведения: определение последовательности событий в произведении,</w:t>
            </w:r>
          </w:p>
        </w:tc>
        <w:tc>
          <w:tcPr>
            <w:tcW w:type="dxa" w:w="13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новым;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учебной задачи;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вопросов: «О;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чём 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узнаешь?»;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«Чему 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будешь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учиться?».;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животных;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оценка своего;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состояния;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восприятии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-;</w:t>
            </w:r>
          </w:p>
        </w:tc>
        <w:tc>
          <w:tcPr>
            <w:tcW w:type="dxa" w:w="161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tabs>
          <w:tab w:pos="12656" w:val="left"/>
        </w:tabs>
        <w:autoSpaceDE w:val="0"/>
        <w:widowControl/>
        <w:spacing w:line="254" w:lineRule="auto" w:before="5228" w:after="0"/>
        <w:ind w:left="5728" w:right="1728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составление или дополнение плана по данному началу;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ния. Например;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Пересказ (устно) текста произведения от лица героя;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русская;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Знакомство с новым литературным жанром, чтение вслух басен И. А. Крылова, Л. Н. Толстого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народная песня;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(произведения по выбору), сравнение формы: прозаическая или стихотворная ;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«Коровушка»;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диалог: обсуждение героев, сюжета басни, нахождение морали (поучения);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стихо;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Задания на распознавание отдельных жанров художественной литературы (рассказы, басни,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-;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стихотворения, литературныесказки), сравнение произведений писателей на одну тему: называть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творения Н. М.</w:t>
      </w:r>
    </w:p>
    <w:p>
      <w:pPr>
        <w:autoSpaceDN w:val="0"/>
        <w:tabs>
          <w:tab w:pos="12656" w:val="left"/>
        </w:tabs>
        <w:autoSpaceDE w:val="0"/>
        <w:widowControl/>
        <w:spacing w:line="257" w:lineRule="auto" w:before="20" w:after="0"/>
        <w:ind w:left="5728" w:right="158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понравившееся, объяснять свой выбор (составлениевысказывания из не менее 4 предложений);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Рубцова;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Работа в группе: разыгрывание небольших диалогов с выражением настроения героев;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«Про зайца»;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Создание небольших историй с героями прочитанных произведений (воображаемая ситуация);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Саши Чёрного;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Проверочная работа: демонстрация начитанности и сформированности специальных читательских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«Жеребё;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умений: выполнениепроверочных заданий, проверка и оценка своей работы по предложенным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- нок»;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критериям;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Р. С. Сефа;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Составление выставки книг писателей на тему о животных, рассказ о своей любимой книге по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«Птенцы»;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предложенному алгоритму;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В. Д. Берестова;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Творческая работа: составление сказки или рассказа с героем-животным по аналогии. Например,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«Кошкин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сказочная история о лисе, ёжике;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щенок»;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Поиск в справочной литературе дополнительной информации о художниках-иллюстраторах: В. И.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«С;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Чарушине, В. В. Бианки;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фотоаппаратом»; </w:t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Дифференцированная работа в группе: выполнение коллективного проекта «Книжка-самоделка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„Животные — герои произведений“», представление его в классе;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«Прощание с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другом»;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С. В.;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Михалкова «Мой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щенок»;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А.; </w:t>
      </w:r>
      <w:r>
        <w:br/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Л. Барто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«Думают ли;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звери?»;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«Он был совсем;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один»; </w:t>
      </w:r>
      <w:r>
        <w:tab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И. М.</w:t>
      </w:r>
    </w:p>
    <w:p>
      <w:pPr>
        <w:autoSpaceDN w:val="0"/>
        <w:autoSpaceDE w:val="0"/>
        <w:widowControl/>
        <w:spacing w:line="254" w:lineRule="auto" w:before="18" w:after="0"/>
        <w:ind w:left="12656" w:right="1728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Пивоваровой;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«Жила;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-была собака»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др.;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диалог:;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обсуждение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прослушанного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произведения;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ответ на;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вопрос: «Какова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главная;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мысль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произведения?</w:t>
      </w:r>
    </w:p>
    <w:p>
      <w:pPr>
        <w:autoSpaceDN w:val="0"/>
        <w:autoSpaceDE w:val="0"/>
        <w:widowControl/>
        <w:spacing w:line="254" w:lineRule="auto" w:before="20" w:after="0"/>
        <w:ind w:left="12656" w:right="1728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Как;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автор описывает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отношения;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людей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животных?»;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осознание идеи;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произведения о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животных:;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забота о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15986" w:after="0"/>
        <w:ind w:left="12656" w:right="1584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животных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требует;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ответственности;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человек;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должен с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заботой;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относиться к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природе.;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 в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чтении;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целыми словами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без;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пропусков и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переста- новок;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постепенным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переходом;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от чтения вслух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 чтению;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 себя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произведений о;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животных: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русская;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народная сказка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«Белые;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пёрышки»;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К. Д. Ушинский;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«Васька»;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«Лиса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Патрикеевна»;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В. В. Бианки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«Ёжспаситель»;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«Хитрый лис 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умная уточка»;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Е. И.;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Чарушин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«Страшный;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рассказ»;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В. В. Вересаев;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«Братишка»;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В. А. Осеева;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«Почему»;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В. В. Чаплина;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«Нюрка»;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М. М. Пришвин;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«Журка»;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«Ребята и утята»;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Б. С. Житков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«Галка»;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;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«Храбрый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утёнок»;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С. В.;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Образцов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«Дружок»;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6740"/>
        </w:trPr>
        <w:tc>
          <w:tcPr>
            <w:tcW w:type="dxa" w:w="468"/>
            <w:tcBorders>
              <w:start w:sz="4.800000000000011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8"/>
            <w:tcBorders>
              <w:start w:sz="4.7999999999999545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9545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6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20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2674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Г. Я. Снегирёв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«Отважный;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пингвинёнок»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 выбору;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 менее пяти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авторов).;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главной мысли;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ответы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поискового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портрета героя;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чувств;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автора к героям;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поступкам.;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описания героя;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-животного;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художе;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ственном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научно;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познавательном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тексте:;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сходство;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сообщения.;</w:t>
            </w:r>
          </w:p>
        </w:tc>
        <w:tc>
          <w:tcPr>
            <w:tcW w:type="dxa" w:w="1610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65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66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Звуки и краски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родной природы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разные времена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года (весна и лето)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вопросов: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Слушание стихотворных произведений: А. С. Пушкин «Гонимы вешними лучами…», В. А.</w:t>
            </w:r>
          </w:p>
          <w:p>
            <w:pPr>
              <w:autoSpaceDN w:val="0"/>
              <w:autoSpaceDE w:val="0"/>
              <w:widowControl/>
              <w:spacing w:line="25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Жуковский «Жаворонок»,«Приход весны», А. Н. Плещеев «Весна», Ф. И. Тютчев «Зима недаром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злится…», А. А. Фет «Уж верба вся пушистая…», С. Я. Маршак «Весенняя песенка», А. Л. Барто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«Апрель» (по выбору 2—3 произведения), выражение своего отношения к пейзажной лирике;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прослушанного произведения: ответ на вопрос «Какое настроение вызывает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произведение? Почему? Каковызвуки весеннего леса?»;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различение прозаического и стихотворного произведений,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нахождениисравнений и эпитетов, выделение в тексте слов, использованных в прямом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переносном значении, наблюдение за рифмойи ритмом стихотворения, нахождение образных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выражений, работа со словарём;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Выразительное чтение с интонационным выделением знаков препинания, с соблюдением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орфоэпических и пунктуационныхнорм;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молча (про себя) небольших по объёму прозаических произведений о весне, доступных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восприятия младшимишкольниками. Например, А. П. Чехов «Весной», Г. А. Скребицкий «Четыре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художника Весна», Н. И. Сладков «Апрельские шутки», И. С. Соколов-Микитов «Весна», контроль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восприятия произведения, прочитанного молча (про себя): ответы на вопросы по фактическому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содержанию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выборочный пересказ (устно) отдельного эпизода;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произведений писателей на одну тему, определение понравившегося, объяснение своего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наизусть стихотворения о весенней (летней) природе (1—2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репродукций картин художников А И Куинджи, И И Левитана и др.,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устного рассказа-описания по репродукциям картин художников и/или на основе личного опыта;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книги для самостоятельного чтения с учётом рекомендательного списка произведений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весенней природе;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53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 наших близких, 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семье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вопросов: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целыми словами без пропусков и перестановок, постепенно переходя от чтения вслух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чтению про себя произведений о детях: Л. Н. Толстой «Отец и сыновья», «Лучше всех», В. А. Осеева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«Сыновья», В. В. Орлов «Я и мы», Ю. А. Яковлев «Мама», татарская народная сказка «Три дочери»,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А. Л. Барто «Зажигают фонари», Л. Ф. Воронкова «Катин подарок», Ю. И. Коринец «Март» (по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определение темы и главной мысли произведения, соотнесение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главной мысли с пословицей,ответы на вопросы, используя изучающее и поисковое выборочное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 героя: установление взаимосвязи между характером героя и его поступками, поиск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описания героя, оценка его поступков, нахождение в тексте средств изображения героев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 их чувств, сравнение героев одного произведения по предложенному алгоритму;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народных колыбельных песен и авторских произведений, их сравнение. Например, М. Ю.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Лермонтов «Спи, младенец мой прекрасный…», А. Н. Плещеев «В бурю»: схожесть и различие тем,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определение последовательности событий в произведении, составление вопросного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плана текста с выделением эпизодов, обсуждение результатов 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Подробный пересказ (устно) содержания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умении формулировать вопрос по фактическому содержанию прочитанного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сравнение текстов художественных произведений (распознавание жанров)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заполнение 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 и чтение произведений о Великой Отечественной войне: С. В. Михалков «Быль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детей», С. А. Баруздин«Салют», С. А. Васильев «Белая берёза», Л. А. Кассиль «Сестра», Б. 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Лавренёв «Большое сердце», обсуждение авторской позиции, выражение своего отношения к героям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подтверждением примерами из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выставки книг писателей на тему о детях, о дружбе, рассказ о героях прочитанных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 по предложенному алгоритму;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составление сценария праздников «8 Марта», «9 Мая»: чтение наизусть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произведений, исполнение песен, слушание музыки, посвящённой праздникам;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Дифференцированная работа: подготовка сообщения о своих родных — участниках Великой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Отечественной войны;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57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576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Зарубежная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диалог: знакомство с новым разделом, определение учебной задачи, обсуждение вопросов: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 чём ты узнаешь?»,«Чему ты будешь учиться?»;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в чтении произведений зарубежных писателей: братья Гримм «Бременские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музыканты», Ш. Перро «Кот в сапогах», Дж. Харрис «Братец Лис и Братец Кролик», Э. Распэ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«Необыкновенный олень», Х.-К. Андерсен «Пятеро из одного стручка», «Огниво» (не менее двух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 героя: установление взаимосвязи между характером героя и его поступками,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характера героя, нахождение портрета героя;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текстом произведения: определение последовательности событий в произведении,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конструирование (моделирование) плана произведения: деление текста на смысловые части,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эпизодов, выделение опорных слов для каждой части плана, озаглавливание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(формулировать вопрос или назывное предложение по каждой части текста);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формулирование вопросов по фактическому содержанию прочитанного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 (устно) содержания сказки выборочно;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узнавание по иллюстрациям названия сказок;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выбор сказки, определение эпизода, распределение ролей, инсценирование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отдельных частей произведения Работа со схемой: обобщение информации о писателях-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сказочниках, работа со схемой;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выставки книг на тему «Зарубежные писатели»;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Ролевая игра: выполнение роли экскурсовода по выставке книг писателей-сказочников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(рассказывание о книгах изучаемой тематики);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  <w:tr>
        <w:trPr>
          <w:trHeight w:hRule="exact" w:val="425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159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Библиографическая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культура (работа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детской книгой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справочной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литературой)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9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библиотеку, ориентировка в пространстве школьной библиотеки, 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тематическим каталогом;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с библиотекарем на тему важности чтения для обучения и развития;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книги с учётом рекомендательного списка, по тематическому каталогу в библиотеке;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книг по теме, автору, заголовку, ориентировка в содержании книги/учебника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оглавлению, аннотации, предисловию, условным обозначениям;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о прочитанной книге с использованием изученных понятий;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списка прочитанных книг;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книг по изученным разделам и темам;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Поиск необходимой информации в словарях и справочниках об авторах изученных произведений;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о своих любимых книгах по предложенному алгоритму;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Рекомендации по летнему чтению, оформление дневника читателя;</w:t>
            </w:r>
          </w:p>
        </w:tc>
        <w:tc>
          <w:tcPr>
            <w:tcW w:type="dxa" w:w="13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http://musabiqe.edu.az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сайт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http://www.4stupeni.ru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клуб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учителей начальной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школы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http://trudovik.ucoz.ua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уроков учителю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начальных классов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http://www.uroki.net 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бесплатное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поурочное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сценарии,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разработки уроков,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внеклассные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мероприятия</w:t>
            </w:r>
          </w:p>
        </w:tc>
      </w:tr>
      <w:tr>
        <w:trPr>
          <w:trHeight w:hRule="exact" w:val="348"/>
        </w:trPr>
        <w:tc>
          <w:tcPr>
            <w:tcW w:type="dxa" w:w="206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2908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06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0664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302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4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нашей Родине (6 ч) Круг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чтения: произведения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Родине (на примере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стихотворений И. С. 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Никитина, Ф. П. Савинова,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А. А. Прокофьева, Н. М. 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Рубцова). Патриотическое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звучание произведений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родном крае и природе.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нашей Родине Круг чтения: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о Родине.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нравственно-этических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понятий: любовь к Родине,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родному краю, Отечеству.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заголовка,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соотнесение его с темой,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главной мыслью (идеей)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Иллюстрация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произведению.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618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нашей Родине (6 ч) Круг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чтения: произведения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Родине. Патриотическое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звучание произведений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родном крае и природе.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нравственно-этических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понятий: любовь к Родине,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родному краю, Отечеству.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заголовка,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соотнесение его с темой,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главной мыслью (идеей)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Иллюстрация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произведению как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эмоционального отклика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произведение. Отражение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темы Родины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изобразительном искусстве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4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 нашей Родине (6 ч).</w:t>
            </w:r>
          </w:p>
          <w:p>
            <w:pPr>
              <w:autoSpaceDN w:val="0"/>
              <w:autoSpaceDE w:val="0"/>
              <w:widowControl/>
              <w:spacing w:line="288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Родине,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малой родине, городе, улице.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нравственно-этических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понятий. Иллюстрация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произведению как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эмоционального отклика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произведе-ние. Отражение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темы Родины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изобразительном искусстве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(пейзажи И. И. Левитана, И. 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И. Шишкина, В. Д. Поленова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др.)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нашей Родине (6 ч) Круг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чтения: произведения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Родине, о родном крае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природе. Анализ заголовка,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соотнесение его с темой,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главной мыслью (идеей 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Иллюстрация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произведению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7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 нашей Родине (6 ч).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нравственно-этических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понятий: любовь к Родине,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родному краю, Отечеству,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семье. Тема, главная мысль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(идея) произведения.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темы Родины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изобразительном искусстве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(пейзажи И. И. Левитана, И. 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И. Шишкина, В. Д. Поленова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др.)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(потешки,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считалки, пословицы,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скороговорки, небылицы,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загадки). Шуточные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фольклорные произведения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скороговорки, небылицы.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скороговорок,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роль в речи.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(потешки,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считалки, пословицы,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скороговорки, небылицы,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загадки). Шуточные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фольклорные произведения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скороговорки, небылицы.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скороговорок,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их роль в речи. Подбор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фольклорных произведений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теме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(потешки,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считалки, пословицы,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скороговорки, небылицы,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загадки). Игра со словом,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«перевёртыш событий»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 построения небылиц.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3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 Ритм и счёт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основные средства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построения считалки.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Народные песни,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особенности. Загадка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жанр фольклора,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тематические группы загадок.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2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19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фольклора. Загадка как жанр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фольклора, тематические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группы загадок. Сказка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народнй мудрости,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нравственная идея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сказок.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30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сказок разного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 (о животных, бытовые,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волшебные).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8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 Сказка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народной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мудрости, нравственная идея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сказок.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сказок разного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 (о животных, бытовые,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волшебные).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 о животных: сказки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России.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49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 Сказка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народной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мудрости, нравственная идея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фольклорных сказок. Бытовая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сказка: герои, место действия,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построения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языка. Диалог в сказке.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 Сказка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народной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мудрости, нравственная идея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фольклорных сказок. Понятие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волшебной сказке (общее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представление): наличие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присказки, постоянные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эпитеты, волшебные герои.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 Сказка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народной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мудрости, нравственная идея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сказок.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304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сказок разного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 (о животных, бытовые,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волшебные).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 Сказка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народной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мудрости, нравственная идея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сказок.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сказок разного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 (о животных, бытовые,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волшебные). Фольклорные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народов России: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сказках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народного быта и культуры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49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(потешки,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считалки, пословицы,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скороговорки, небылицы,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загадки). Фольклорные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народов России: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сказках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народного быта и культуры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2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(потешки,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считалки, пословицы,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скороговорки, небылицы,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загадки). Фольклорные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народов России: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сказках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народного быта и культуры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87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(потешки,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считалки, пословицы,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скороговорки, небылицы,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загадки). Игра со словом,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«перевёртыш событий»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основа построения небылиц.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Ритм и счёт — основные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выразительности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построения считалки.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Народные песни, 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особенности. Загадка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жанр фольклора, Составляем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 Сходство, отличие.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Фольклорные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 России: отражение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сказках народного быта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культуры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 (потешки,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считалки, пословицы,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скороговорки, небылицы,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загадки). Смысл,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выразительное чтение,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иллюстрирование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2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фольклора. Загадка. Тема,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конкурс, иллюстрирование.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творчество) (16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фольклора. Сказка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выражение народной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мудрости, нравственная идея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фольклорных сказок.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Особенности сказок разного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 (о животных, бытовые,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волшебные). Распознавание,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сравнение, создание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эстетического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восприятия явлений природы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(звуки, краски осени).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средств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эпитет.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49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средств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эпитет. Настроение, которое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создаёт пейзажная лирика (об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осени). Иллюстрация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произведению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19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средств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эпитет. Настроение, которое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создаёт пейзажная лирика (об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осени). Иллюстрация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произведению как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эмоционального отклика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темы «Осенняя природа»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картинах художников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(пейзаж):И. И. Левитана, В. 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Д. Поленова, А. И. Куинджи,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И. И. Шишкина и др.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темы «Осенняя природа»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картинах художников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(пейзаж):И. И. Левитана, В. 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Д. Поленова, А. И. Куинджи,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И. И. Шишкина и др.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Выразительное чтение,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эпитет. Иллюстрация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произведению художников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(пейзаж): и музыкантов.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ч). Чтение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любимых произведений об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осени. Иллюстрирование.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(осень) (8 ч) Средств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эпитет.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 (расширение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круга чтения: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С. А. Баруздина, Н. Н. 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Носова, В. А. Осеевой, 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Гайдара, В. В. Лунина и др.).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Отражение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нравственно-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этических понятий: дружба,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терпение, уважение, помощь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 другу.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7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 (расширение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круга чтения: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С. А. Баруздина, Н. Н. 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Носова, В. А. Осеевой, А.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Гайдара, В. В. Лунина и др.).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нравственно-этических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понятий: дружба, терпение,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уважение, помощь друг другу.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Тема,главная мысль (идея)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 (расширение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круга чтения: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С. А. Баруздина, Н. Н. 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Носова, В. А. Осеевой, А.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Гайдара, В. В. Лунина и др.).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нравственно-этических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понятий: дружба, терпение,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уважение, помощь друг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другу.Тема, главная мысль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произведения, заголовок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 (расширение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круга чтения: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С. А. Баруздина, Н. Н. 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Носова, В. А. Осеевой, А.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Гайдара, В. В. Лунина и др.).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Герой произведения (введение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понятия «главный герой»),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(портрет),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оценка поступков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Главная мысль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Герой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(введение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понятия «главный герой»),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(портрет),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оценка поступков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3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Отражение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нравственно-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этических понятий: дружба,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терпение, уважение, помощь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 другу. Герой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(введение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понятия «главный герой»),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(портрет),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оценка поступков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Отражение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нравственно-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этических понятий, смысл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понятий. Герой произведения,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(портрет),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оценка поступков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Отражение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нравственно-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этических понятий: дружба,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терпение, уважение, помощь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 другу. Главная мысль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Отношение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автора к героям 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Тема, главная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мысль произведения. Герой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 (расширение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круга чтения: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С. А. Баруздина, Н. Н. 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Носова, В. А. Осеевой, 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Гайдара, В. В. Лунина и др.).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Содержание произведения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Сравнение. Эпитет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детях и дружбе (12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Сравнение.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Эпитет. Рассказываем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плану.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Мир сказок (12 ч)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представлений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фольклорной (народной)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литературной (авторской)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сказке: «бродячие» сюжеты.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0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«бродячие» сюжеты.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основы авторских сказок.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«бродячие» сюжеты.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авторской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сказки: герои,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построения и языка.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50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«бродячие» сюжеты.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Сходство тем и сюжетов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сказок разных народов.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«бродячие» сюжеты.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Сходство тем и сюжетов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сказок разных народов.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«бродячие» сюжеты.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Сходство тем и сюжетов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сказок разных народов.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«бродячие» сюжеты.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Сравнение. Эпитет.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«бродячие» сюжеты.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Составление сказок.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Иллюстирование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26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сказок (12 ч).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и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авторской сказки и народной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сказок. Сходство тем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сюжетов сказок разных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народов. Иллюстрации,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значение в раскрытии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содержания 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Мои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любимые сказки.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Инсценирование.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Илюстрирование.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Мир сказок (12 ч) Расширение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представлений о фольклорной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(народной) и литературной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(авторской) сказке: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«бродячие» сюжеты. Мои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любимые сказки.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Инсценирование.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Илюстрирование.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литературы.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Формирование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эстетического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явлений природы (звуки,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краски зимы)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0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эпитет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Формирование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эстетического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явлений природы (звуки,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краски зимы).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эпитет. Отражение темы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«Природа зимой» в картинах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 (пейзаж): И. И. 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Левитана, В. Д. Поленова,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И. Куинджи, И. И. Шишкина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музыкальных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4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Формирование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эстетического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явлений природы (звуки,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краски зимы).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эпитет. Настроение, которое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создаёт пейзажная лирика (о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зиме).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Формирование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эстетического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явлений природы (звуки,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краски зимы).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эпитет. Отражение темы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«Природа зимой» в картинах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 (пейзаж): И. И. 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Левитана, В. Д. Поленова,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И. Куинджи, И. И. Шишкина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музыкальных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Формирование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эстетического восприятия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явлений природы (звуки,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краски зимы).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эпитет. Отражение темы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«Природа зимой» в картинах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 (пейзаж): И. И. 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Левитана, В. Д. Поленова,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И. Куинджи, И. И. Шишкина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музыкальных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Содержание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Сравнение.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Эпитет.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19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Формирование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эстетического восприятия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явлений природы (звуки,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краски зимы). Тема. Идея.</w:t>
            </w:r>
          </w:p>
          <w:p>
            <w:pPr>
              <w:autoSpaceDN w:val="0"/>
              <w:autoSpaceDE w:val="0"/>
              <w:widowControl/>
              <w:spacing w:line="274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Заголовок.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произведение. Сравнение.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Эпитет.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618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Настроение,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которое создаёт пейзажная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 (о зиме). Иллюстрация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 произведению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эмоционального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отклика на произведение.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темы «Природа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зимой» в картинах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 (пейзаж): И. И. 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Левитана, В. Д. Поленова,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И. Куинджи, И. И. Шишкина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музыкальных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Настроение,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которое создаёт пейзажная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 (о зиме). Иллюстрация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 произведению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эмоционального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отклика на произведение.</w:t>
            </w:r>
          </w:p>
          <w:p>
            <w:pPr>
              <w:autoSpaceDN w:val="0"/>
              <w:autoSpaceDE w:val="0"/>
              <w:widowControl/>
              <w:spacing w:line="283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темы «Природа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зимой» в картинах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 (пейзаж): И. И. 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Левитана, В. Д. Поленова,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И. Куинджи, И. И. Шишкина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музыкальных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620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(12 ч)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(зима)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литературы. Настроение,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которое создаёт пейзажная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лирика (о зиме). Иллюстрация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 произведению как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эмоционального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отклика на произведение.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темы «Природа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зимой» в картинах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 (пейзаж): И. И. 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Левитана, В. Д. Поленова,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И. Куинджи, И. И. Шишкина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музыкальных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Жанровое многообразие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животных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(песни, загадки, сказки,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стихотворения).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Жанровое многообразие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животных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(песни, загадки, сказки, басни,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рассказы, стихотворения).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Дружба людей и животных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литературы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(произведения Е. И. 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Чарушина, В. В. Бианки, В. 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В. Чаплиной, С. В. 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Михалкова, Б. С. Житкова, С. 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В. Образцова, М. М. 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Пришвина и др.).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Отражение образов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фольклоре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(русские народные песни,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загадки, сказки). Герои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прозаических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о животных.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51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Жанровое многообразие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животных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(песни, загадки, сказки, басни,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рассказы, стихотворения).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Дружба людей и животных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литературы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(произведения Е. И. 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Чарушина, В. В. Бианки, В. 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В. Чаплиной, С. В. 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Михалкова, Б. С. Житкова, С. 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В. Образцова, М. М. 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Пришвина и др.).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образов животных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фольклоре (русские народные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песни, загадки, сказки).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Жанровое многообразие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животных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(песни, загадки, сказки, басни,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рассказы, стихотворения).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Герои 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животных. 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научно-познавательном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Жанровое многообразие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животных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(песни, загадки, сказки, басни,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рассказы, стихотворения).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Герои 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животных. 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научно-познавательном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тексте. Приёмы раскрытия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автором отношений людей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51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. Отражение образов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фольклоре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(русские народные песни,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загадки, сказки). Герои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прозаических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о животных.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 животных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художественном и научно-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познавательном тексте.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раскрытия автором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отношений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этические понятия: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человека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животным 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7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654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Жанровое многообразие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животных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(песни, загадки, сказки, басни,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рассказы, стихотворения).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Дружба людей и животных —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литературы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(произведения Е. И. 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Чарушина, В. В. Бианки, В. 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В. Чаплиной, С. В. 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Михалкова, Б. С. Житкова, С. 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В. Образцова, М. М. 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Пришвина и др.). Структура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текста. Приёмы раскрытия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автором отношений людей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этические понятия: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человека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животным 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53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Отражение образов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фольклоре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(русские народные песни,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загадки, сказки). Герои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стихотворных и прозаических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о животных.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 животных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художественном и научно-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познавательном тексте.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раскрытия автором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отношений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этические понятия: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человека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животным 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Жанровое многообразие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 о животных.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раскрытия автором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отношений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этические понятия: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человека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животным 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Любимые произведения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(песни, загадки,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сказки, басни, рассказы,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стихотворения). Нравственно-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этические понятия: отноше-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ние человека к животным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Авторские произведения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(Е. И. Чарушина,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В. В. Бианки, В. В. 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Чаплиной, С. В. Михалкова,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Б. С. Житкова, С. В. 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Образцова, М. М. Пришвина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др.).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17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загадки, сказки, басни,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рассказы, стихотворения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дружбе людей и животных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Герои стихотворных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прозаических произведений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животных. 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художе- 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научно-познавательном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тексте. Приёмы раскрытия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автором отношений людей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этические понятия: отноше-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ние человека к животным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553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Отражение образов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фольклоре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(русские народные песни,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загадки, сказки). Герои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стихотворных и проза-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ических произведений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животных. 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научно-по- знавательном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тексте. Приёмы раскрытия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автором отношений людей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этические понятия: отноше-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ние человека к животным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ч) Произведения о животных.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 животных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художе- ственном и научно-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по- знавательном тексте.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раскрытия автором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отношений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этические понятия: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человека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животным 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17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ч) Дружба людей и животных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тема литературы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Нравственные качества,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ценностные ориентиры,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ответсвенность. Приёмы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раскрытия автором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отношений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этические понятия: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человека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животным (любовь и забота)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3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ч) Дружба людей и животных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тема литературы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Нравственные качества,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ценностные ориентиры,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ответсвенность. Приёмы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раскрытия автором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отношений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этические понятия: отноше-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ние человека к животным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(любовь и забота). Анализ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иллюстраций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19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братьях наших меньших (18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ч) Дружба людей и животных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тема литературы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Нравственные качества,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ценностные ориентиры,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ответсвенность. Приёмы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раскрытия автором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отношений людей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животных. Нравственно-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этиче- ские понятия: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отношение человека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животным (любовь и забота).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Подбираем иллюстрации,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описывать их,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подбирать названия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5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раз- 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литературы.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раз- 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эстетического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воспри- ятия явлений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(звуки, краски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весны, лета). Исполь- 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эпитет.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года (весна, лето) в произ-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ведениях литературы.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средств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эпитет. Тема. Главная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мысль.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раз- 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Настроение, которое создаёт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пейзажная лирика (о весне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лете).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49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раз- 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Иллюстрация к произведению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отражение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эмоционального отклика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литературы.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тем «Весенняя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природа», «Летняя природа»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картинах художников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(пейзаж): И. И. Левитана, В. 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Д. Поленова, А. И. Куинджи,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И. И. Шишкина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природы. 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 выразительности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описании природы: сравнение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эпитет. Описание своего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настроения. Лексика "Весны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лета"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85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года (весна, лето) в произ-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ведениях литературы.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Иллюстрация к произведению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отражение эмоцио-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нального отклика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произведение. Отражение тем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«Весенняя природа», «Летняя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природа» в картинах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художников (пейзаж): И. И. 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Левитана, В. Д. Поленова, А. 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И. Куинджи, И. И. Шишкина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музыкальных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7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литературы.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авторскими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текстами. Поиск информации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раз- 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Понятийный аппарат.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Расширение лексического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запаса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553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раз- 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литературы.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Отражение тем «Весенняя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природа», «Летняя природа»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картинах художников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(пейзаж): И. И. Левитана, В. 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Д. Поленова, А. И. Куинджи,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И. И. Шишкина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музыкальных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композиторов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Инсценирование сюжетов,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диалогов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 текста, его анализ.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Сочиняем тексты по теме.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Структура текста. Название.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Тема. Главная мысль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Сочиняем тексты по теме.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Структура текста. Название.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Тема. Главная мысль. Учимся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слушать и анализировать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Сочиняем тексты по теме.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Структура текста. Название.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Тема. Главная мысль. Учимся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планировать инсценировку.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литературы.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Составляем текст на заданную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тему (не менее 5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предложений)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26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 литературы.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Построение высказывания.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Ответы на вопросы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содержанию. Использование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средств выразительности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Звуки и краски родной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(18 ч)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природы в разные времена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 (весна, лето)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проиведениях литературы.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Анализируем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последовательность событий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текста, составляем план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произведениях.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85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нравственных семейных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ценностей в произведениях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семье: любовь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сопереживание, уважение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внимание к старшему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поколению, радость общения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защищённость в семье.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Международный женский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день, День Победы —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85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нравственных семейных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ценностей. Международный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женский день, День Победы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— тема 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107.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высказывания на заданную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тему по содержанию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менее 5 предложений)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51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высказывания на заданную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тему по содержанию (не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менее 5 предложений) 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Структура текста.Заголовок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49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Составление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плана текста, анализ плана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Построение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высказывания. Подготовка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вопосов и ответов по тексту,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отрывкам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Рассказываем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прочитанной книге. Готовим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устное высказывание.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Учавствуем в диалоге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Рассказываем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прочитанной книге. Готовим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устное высказывание.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Учавствуем в диалоге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316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113. 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Рассказываем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прочитанной книге. Готовим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устное высказывание. Учимся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анализировать высказывание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Наблюдаем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жанровые особености Тема.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Главная мысль. Формулируем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свои выводы.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Тема. Главная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мысль. План. Пересказ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наших близких, о семье (13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ч) 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Тема. Главная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мысль. Описание характера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героев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2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Гримм, Х.-К. Андерсен).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авторской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сказки: герои, особенности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построения и языка.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519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Гримм, Х.-К. Андерсен).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авторской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сказки: герои, особенности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построения и языка. Сходство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 и сюжетов сказок разных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народов. Тема дружбы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 зарубежных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авторов. Составление плана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6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4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121.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6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4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3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124.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6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4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3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Зарубежная литература (11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Литературная (авторская)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сказка: зарубежные писатели-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сказочники (Ш. Перро, братья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Гримм, Х.-К. Андерсен).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произведениях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зарубежных авторов.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произведения: части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их главные темы.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Иллюстрации, их значение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раскрытии содержания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330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Библиографическая культура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(работа с детской книгой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справочной литературой) (2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Книга как источник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необходимых знаний.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Библиографическая культура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(работа с детской книгой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справочной литературой) (2 ч)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Книга как источник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необходимых знаний.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Элементы книги: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или оглавление, аннотация,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иллюстрация. Выбор книг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основе рекомендательного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списка, тематические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картотеки библиотеки.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Ращзные виды книг (учебная,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художественная, справочная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другие)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 нашей Родине. Круг чтения: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Родине,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родном крае и природе.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заголовка,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соотнесение его с темой,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главной мыслью (идеей 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Иллюстрация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произведению. Резервный час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2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нашей Родине. Круг чтения: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о Родине, 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родном крае и природе.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заголовка,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соотнесение его с темой,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главной мыслью (идеей )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произведения. Иллюстрация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произведению. Резервный час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132. О детях и дружбе.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Сравнение.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Эпитет. Рассказываем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плану. Резервный час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О детях и дружбе. Тема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дружбы в художественном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произведении. Содержание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произведения. Сравнение.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Эпитет. Рассказываем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плану. Резервный час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85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 О наших близких, о семье.</w:t>
            </w:r>
          </w:p>
          <w:p>
            <w:pPr>
              <w:autoSpaceDN w:val="0"/>
              <w:autoSpaceDE w:val="0"/>
              <w:widowControl/>
              <w:spacing w:line="28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нравственных семейных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ценностей в произведениях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семье: любовь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сопереживание, уважение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внимание к старшему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поколению, радость общения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защищённость в семье.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Международный женский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день, День Победы —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Резервный час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587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135. 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 О наших близких, о семье.</w:t>
            </w:r>
          </w:p>
          <w:p>
            <w:pPr>
              <w:autoSpaceDN w:val="0"/>
              <w:autoSpaceDE w:val="0"/>
              <w:widowControl/>
              <w:spacing w:line="28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нравственных семейных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ценностей в произведениях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семье: любовь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сопереживание, уважение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внимание к старшему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поколению, радость общения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защищённость в семье.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Международный женский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день, День Победы —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Резервный час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587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</w:t>
            </w:r>
          </w:p>
        </w:tc>
        <w:tc>
          <w:tcPr>
            <w:tcW w:type="dxa" w:w="330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 О наших близких, о семье.</w:t>
            </w:r>
          </w:p>
          <w:p>
            <w:pPr>
              <w:autoSpaceDN w:val="0"/>
              <w:autoSpaceDE w:val="0"/>
              <w:widowControl/>
              <w:spacing w:line="288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Тема семьи, детства,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взрослых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детей в творчестве писателей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фольклорных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произведениях. Отражение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нравственных семейных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ценностей в произведениях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семье: любовь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сопереживание, уважение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внимание к старшему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поколению, радость общения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защищённость в семье.</w:t>
            </w:r>
          </w:p>
          <w:p>
            <w:pPr>
              <w:autoSpaceDN w:val="0"/>
              <w:autoSpaceDE w:val="0"/>
              <w:widowControl/>
              <w:spacing w:line="276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Международный женский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день, День Победы — тема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Резервный час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87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322"/>
            <w:gridSpan w:val="3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099" w:space="0"/>
            <w:col w:w="10494" w:space="0"/>
            <w:col w:w="10490" w:space="0"/>
            <w:col w:w="10514" w:space="0"/>
            <w:col w:w="10584" w:space="0"/>
            <w:col w:w="10514" w:space="0"/>
            <w:col w:w="10584" w:space="0"/>
            <w:col w:w="10440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099" w:space="0"/>
        <w:col w:w="10494" w:space="0"/>
        <w:col w:w="10490" w:space="0"/>
        <w:col w:w="10514" w:space="0"/>
        <w:col w:w="10584" w:space="0"/>
        <w:col w:w="10514" w:space="0"/>
        <w:col w:w="10584" w:space="0"/>
        <w:col w:w="10440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