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5125441)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3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«Технология» включает: пояснительную записку,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планируемые результаты освоения программы учебного предмета, тематическое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— познавательных, коммуникативных и регулятивных, формирование которых может быть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достигнуто средствами учебного предмета «Технология» с учётом возрастных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начальных классов. В познавательных универсальных учебных действиях выделен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специальный раздел «Работа с информацией». С учётом того, что выполнение правил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строится на интеграции регулятивных УУД (определённые волевые усилия,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саморегуляция, самоконтроль, проявление терпения и доброжелательности при налаживании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отношений) и коммуникативных УУД (способность вербальными средствами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взаимоотношения), их 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Предлагаемая программа отражает вариант конкретизации требований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начального общего образования по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(предмету) «Технология» и обеспечивает обозначенную в нём содержательную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составляющую по данному учебному предмету.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обновлённой концептуальной идеи учебного предмета «Технология». Её особенность состоит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формировании у обучающихся социально ценных качеств, креативности и общей культуры личности.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социально-экономические условия требуют включения каждого учебного предмета в данный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процесс, а уроки технологии обладают большими специфическими резервами для решения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особенно на уровне начального образования. В частности, курс технологии обладает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возможностями в укреплении фундамента для развития умственной деятельности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начальных классов.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моделирование, выполнение расчётов, вычислений, построение форм с учетом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 геометрии, работа с геометрическими фигурами, телами, именованными числами.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 — использование средств художественной выразительности, законов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 декоративно-прикладного искусства и дизайна.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Окружающий 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природные формы и конструкции как универсальный источник инженерно-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Родной язык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важнейших видов речевой деятельности и основных типов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 в процессе анализа заданий и обсуждения результатов практической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Литературное чтени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 — работа с текстами для создания образа, реализуемого в изделии.</w:t>
      </w:r>
    </w:p>
    <w:p>
      <w:pPr>
        <w:autoSpaceDN w:val="0"/>
        <w:autoSpaceDE w:val="0"/>
        <w:widowControl/>
        <w:spacing w:line="262" w:lineRule="auto" w:before="70" w:after="0"/>
        <w:ind w:left="0" w:right="72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Важнейшая особенность уроков технологии в начальной школе — предметно-практическая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как необходимая составляющая целостного процесса интеллектуального, а также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духовного и нравственного развития обучающихся младшего школьного возраста.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материальной культуры и семейных традиций своего и других народов и уважительного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Занятия продуктивной деятельностью закладывают основу для формирования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социально-значимых практических умений и опыта преобразовательной творческой деятельности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предпосылки для успешной социализации личности младшего школьника.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уроках технологии ученики овладевают основами проектной деятельности, которая направлена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развитие творческих черт личности, коммуникабельности, чувства ответственности, умения искать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использовать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является успешная социализация обучающихся, формирование у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технологических знаний (о рукотворном мире и общих правилах его создания в рамках исторически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меняющихся технологий) и соответствующих им практических умений,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содержании учебного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реализации основной цели и концептуальной идеи данного предмета необходимо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приоритетных задач: образовательных, развивающих и воспитательных.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общей культуры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результате деятельности человека, его взаимодействии с миром природы, правилах и технологиях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основ чертёжно-графической грамотности, умения работать с простейшей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элементарных знаний и представлений о различных материалах, технологиях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и соответствующих умений.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Развивающие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знаний и умений в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людям труда, к культурным традициям,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ответственного отношения к работе, взаимопомощи, волевой саморегуляции, активности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интереса и творческого отношения к продуктивной созидательной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становление экологического сознания, внимательного и вдумчивого отношения к окружающей</w:t>
      </w:r>
    </w:p>
    <w:p>
      <w:pPr>
        <w:sectPr>
          <w:pgSz w:w="11900" w:h="16840"/>
          <w:pgMar w:top="286" w:right="704" w:bottom="378" w:left="666" w:header="720" w:footer="720" w:gutter="0"/>
          <w:cols w:space="720" w:num="1" w:equalWidth="0"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положительного отношения к коллективному труду, применение правил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проявление уважения к взглядам и мнению других людей.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«ТЕХНОЛОГИЯ» В УЧЕБНОМ ПЛАНЕ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требованиям ФГОС общее число часов на изучение курса «Технология» в 3 классе — 34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часа (по 1 часу в неделю).</w:t>
      </w:r>
    </w:p>
    <w:p>
      <w:pPr>
        <w:sectPr>
          <w:pgSz w:w="11900" w:h="16840"/>
          <w:pgMar w:top="286" w:right="1086" w:bottom="1440" w:left="666" w:header="720" w:footer="720" w:gutter="0"/>
          <w:cols w:space="720" w:num="1" w:equalWidth="0"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Технологии, профессии и производства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Непрерывность процесса деятельностного освоения мира человеком и создания культуры.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Материальные и духовные потребности человека как движущие силы прогресса.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Разнообразие творческой трудовой деятельности в современных условиях. Разнообразие предметов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рукотворного мира: архитектура, техника, предметы быта и декоративно-прикладного искусства.</w:t>
      </w:r>
    </w:p>
    <w:p>
      <w:pPr>
        <w:autoSpaceDN w:val="0"/>
        <w:autoSpaceDE w:val="0"/>
        <w:widowControl/>
        <w:spacing w:line="262" w:lineRule="auto" w:before="7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Современные производства и профессии, связанные с обработкой материалов, аналогичных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используемым на уроках технологии.</w:t>
      </w:r>
    </w:p>
    <w:p>
      <w:pPr>
        <w:autoSpaceDN w:val="0"/>
        <w:autoSpaceDE w:val="0"/>
        <w:widowControl/>
        <w:spacing w:line="274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Общие правила создания предметов рукотворного мира: соответствие формы, размеров, материала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внешнего оформления изделия его назначению. Стилевая гармония в предметном ансамбле;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гармония предметной и окружающей среды (общее представление).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 современной техники. Информационно-коммуникационные технологии в жизни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человека. Решение человеком инженерных задач на основе изучения природных законов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жёсткость конструкции (трубчатые сооружения, треугольник как устойчивая геометрическая форма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и внимательное отношение к природе как источнику сырьевых ресурсов и идей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технологий будущего.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Элементарная творческая и проектная деятельность. Коллективные, групповые и индивидуальные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проекты в рамках изучаемой тематики. Совместная работа в малых группах, осуществление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сотрудничества; распределение работы, выполнение социальных ролей (руководитель/лидер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подчинённый).</w:t>
      </w:r>
    </w:p>
    <w:p>
      <w:pPr>
        <w:autoSpaceDN w:val="0"/>
        <w:autoSpaceDE w:val="0"/>
        <w:widowControl/>
        <w:spacing w:line="262" w:lineRule="auto" w:before="190" w:after="0"/>
        <w:ind w:left="180" w:right="12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Некоторые (доступные в обработке) виды искусственных и синтетических материалов.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Разнообразие технологий и способов обработки материалов в различных видах изделий;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сравнительный анализ технологий при использовании того или иного материала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аппликация из бумаги и ткани, коллаж и др.). Выбор материалов по их декоративно-художественным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технологическим свойствам, использование соответствующих способов обработки материалов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 от назначения изделия.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Инструменты и приспособления (циркуль, угольник, канцелярский нож, шило и др.); называние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выполнение приёмов их рационального и безопасного использования.</w:t>
      </w:r>
    </w:p>
    <w:p>
      <w:pPr>
        <w:autoSpaceDN w:val="0"/>
        <w:autoSpaceDE w:val="0"/>
        <w:widowControl/>
        <w:spacing w:line="28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Углубление общих представлений о технологическом процессе (анализ устройства и назначения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изделия; выстраивание последовательности практических действий и технологических операций;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подбор материалов и инструментов; экономная разметка материалов; обработка с целью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деталей, сборка, отделка изделия; проверка изделия в действии, внесение необходимых дополнений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изменений). Рицовка. Изготовление объёмных изделий из развёрток. Преобразование развёрток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несложных форм.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 обработки бумаги и картона. Виды картона (гофрированный, толстый, тонкий, цветной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др.). Чтение и построение простого чертежа/эскиза развёртки изделия. Разметка деталей с опорой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простейший чертёж, эскиз. Решение задач на внесение необходимых дополнений и изменений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схему, чертёж, эскиз. Выполнение измерений, расчётов, несложных построений.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Выполнение рицовки на картоне с помощью канцелярского ножа, выполнение отверстий шилом.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 обработки текстильных материалов. Использование трикотажа и нетканых материалов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изготовления изделий. Использование вариантов строчки косого стежка (крестик, стебельчатая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и/или петельной строчки для соединения деталей изделия и отделки. Пришивание пуговиц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 двумя-четырьмя отверстиями). Изготовление швейных изделий из нескольких деталей.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дополнительных материалов. Комбинирование разных материалов в одном изделии.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Конструирование и моделирование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Конструирование и моделирование изделий из различных материалов, в том числе наборов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«Конструктор» по заданным условиям (технико-технологическим, функциональным,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художественным). Способы подвижного и неподвижного соединения деталей набора «Конструктор»,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использование в изделиях; жёсткость и устойчивость конструкции.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Создание простых макетов и моделей архитектурных сооружений, технических устройств, бытовых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конструкций. Выполнение заданий на доработку конструкций (отдельных узлов, соединений)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дополнительных условий (требований). Использование измерений и построений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задач. Решение задач на мысленную трансформацию трёхмерной конструкции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развёртку (и наоборот).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Информационно-коммуникативные технологии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Информационная среда, основные источники (органы восприятия) информации, получаемой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человеком. Сохранение и передача информации. Информационные технологии. Источники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информации, используемые человеком в быту: телевидение, радио, печатные издания, персональный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 и др.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Современный информационный мир. Персональный компьютер (ПК) и его назначение.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пользования ПК для сохранения здоровья. Назначение основных устройств компьютера для ввода,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вывода и обработки информации. Работа с доступной информацией (книги, музеи, беседы (мастер-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классы) с мастерами, Интернет[1], видео, DVD). Работа с текстовым редактором Microsoft Word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терминах, используемых в технологии, использовать их в ответах на вопросы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высказываниях (в пределах изученного);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предложенных образцов с выделением существенных и несущественных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работу в соответствии с инструкцией, устной или письменной, а также графически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представленной в схеме, таблице;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способы доработки конструкций с учётом предложенных условий;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изделия по самостоятельно предложенному существенному признаку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(используемый материал, форма, размер, назначение, способ сборки);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читать и воспроизводить простой чертёж/эскиз развёртки изделия;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восстанавливать нарушенную последовательность выполнения изделия.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 моделей и макетов изучаемых объектов;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анализа информации производить выбор наиболее эффективных способов работы;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информации для выполнения учебных заданий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литературы;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практических задач, в том числе Интернет под руководством учителя.</w:t>
      </w:r>
    </w:p>
    <w:p>
      <w:pPr>
        <w:autoSpaceDN w:val="0"/>
        <w:autoSpaceDE w:val="0"/>
        <w:widowControl/>
        <w:spacing w:line="271" w:lineRule="auto" w:before="70" w:after="0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Коммуникативные УУД: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монологическое высказывание, владеть диалогической формой коммуникации;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рассуждения в форме связи простых суждений об объекте, его строении, свойствах и</w:t>
      </w:r>
    </w:p>
    <w:p>
      <w:pPr>
        <w:sectPr>
          <w:pgSz w:w="11900" w:h="16840"/>
          <w:pgMar w:top="298" w:right="726" w:bottom="416" w:left="666" w:header="720" w:footer="720" w:gutter="0"/>
          <w:cols w:space="720" w:num="1" w:equalWidth="0"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6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способах создания;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описывать предметы рукотворного мира, оценивать их достоинства;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собственное мнение, аргументировать выбор вариантов и способов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и сохранять учебную задачу, осуществлять поиск средств для её решения;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необходимые действия для получения практического результата, предлагать план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в соответствии с поставленной задачей, действовать по плану;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выявлять ошибки и недочёты по результатам работы,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их причины и искать способы устранения;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задания.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себе партнёров по совместной деятельности не только по симпатии, но и по деловым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справедливо распределять работу, договариваться, приходить к общему решению, отвечать 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общий результат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роли лидера, подчинённого, соблюдать равноправие и дружелюбие;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осуществлять взаимопомощь, проявлять ответственность при выполнении своей части работы.</w:t>
      </w:r>
    </w:p>
    <w:p>
      <w:pPr>
        <w:sectPr>
          <w:pgSz w:w="11900" w:h="16840"/>
          <w:pgMar w:top="286" w:right="946" w:bottom="1440" w:left="666" w:header="720" w:footer="720" w:gutter="0"/>
          <w:cols w:space="720" w:num="1" w:equalWidth="0"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РЕЗУЛЬТАТЫ ОСВОЕНИЯ УЧЕБНОГО ПРЕДМЕТА «ТЕХНОЛОГИЯ»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 УРОВНЕ НАЧАЛЬНОГО ОБЩЕГО ОБРАЗОВАНИЯ 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новообразования: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сопричастности к культуре своего народа, уважительное отношение к культурным традициям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творческой самореализации; мотивация к творческому труду, работе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результат; способность к различным видам практической преобразующей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вступать в сотрудничество с другими людьми с учётом этики общения;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толерантности и доброжелательности.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объектов и изделий с выделением существенных и несущественных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изучаемой тематике;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необходимость поиска новых технологий на основе изучения объектов и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природы, доступного исторического и современного опыта технологической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для выполнения работы информации в учебнике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задач в умственной и материализованной форме; выполнять действия моделирования,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моделями;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(в том числе Интернет с контролируемым выходом), оценивать объективность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возможности её использования для решения конкретных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следовать при выполнении работы инструкциям учителя или представленным в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информационных источниках.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собственное мнение и идеи, аргументированно их излагать; выслушивать разные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мнения, учитывать их в диалоге;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тексты-описания на основе наблюдений (рассматривания) изделий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прикладного искусства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тексты) об объекте, его строении, свойствах и способах создания;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последовательность совершаемых действий при создании изделия.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порядка, уборка после работы);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завершения на основе его оценки и учёта характера сделанных ошибок;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работы.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и самостоятельно совместную работу в группе: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задачу, распределять роли, выполнять функции руководителя/лидера и подчинённого;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продуктивное сотрудничество;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проектных заданий, мысленно создавать конструктивный замысел, осуществлять выбор средств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способов для его практического воплощения; предъявлять аргументы для защиты продукта проектной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 ОСВОЕНИЯ КУРСА «ТЕХНОЛОГИЯ»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третьем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классе обучающийся научится: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смысл понятий «чертёж развёртки», «канцелярский нож», «шило», «искусственный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 и называть характерные особенности изученных видов декоративно-прикладного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искусства, профессии мастеров прикладного искусства (в рамках изученного);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узнавать и называть по характерным особенностям образцов или по описанию изученные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распространённые в крае ремёсла;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описывать свойства наиболее распространённых изучаемых искусственных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синтетических материалов (бумага, металлы, текстиль и др.);</w:t>
      </w:r>
    </w:p>
    <w:p>
      <w:pPr>
        <w:sectPr>
          <w:pgSz w:w="11900" w:h="16840"/>
          <w:pgMar w:top="286" w:right="668" w:bottom="308" w:left="666" w:header="720" w:footer="720" w:gutter="0"/>
          <w:cols w:space="720" w:num="1" w:equalWidth="0">
            <w:col w:w="10566" w:space="0"/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читать чертёж развёртки и выполнять разметку развёрток с помощью чертёжных инструментов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(линейка, угольник, циркуль);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узнавать и называть линии чертежа (осевая и центровая);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 пользоваться канцелярским ножом, шилом;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рицовку;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соединение деталей и отделку изделия освоенными ручными строчками;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простейшие задачи технико-технологического характера по изменению вида и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соединения деталей: на достраивание, придание новых свойств конструкции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новыми/дополненными требованиями; использовать комбинированные техники при изготовлении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изделий в соответствии с технической или декоративно-художественной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технологический и практический смысл различных видов соединений в технических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объектах, простейшие способы достижения прочности конструкций; использовать их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простейших конструкторских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конструировать и моделировать изделия из разных материалов и наборов «Конструктор»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заданным техническим, технологическим и декоративно-художественным условиям;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изменять конструкцию изделия по заданным условиям;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способ соединения и соединительный материал в зависимости от требований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несколько видов информационных технологий и соответствующих способов передачи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(из реального окружения учащихся);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назначение основных устройств персонального компьютера для ввода, вывода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обработки информации;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основные правила безопасной работы на компьютере;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возможности компьютера и информационно-коммуникационных технологий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поиска необходимой информации при выполнении обучающих, творческих и проектных заданий;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проектные задания в соответствии с содержанием изученного материала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полученных знаний и умений.</w:t>
      </w:r>
    </w:p>
    <w:p>
      <w:pPr>
        <w:sectPr>
          <w:pgSz w:w="11900" w:h="16840"/>
          <w:pgMar w:top="298" w:right="1020" w:bottom="1440" w:left="666" w:header="720" w:footer="720" w:gutter="0"/>
          <w:cols w:space="720" w:num="1" w:equalWidth="0">
            <w:col w:w="10214" w:space="0"/>
            <w:col w:w="10566" w:space="0"/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8142"/>
            <w:vMerge w:val="restart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1. ТЕХНОЛОГИИ, ПРОФЕССИИ И ПРОИЗВОДСТВА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Непрерывность процесса деятельностного освоения мира человеком и создания культуры. Материальные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духовные потребности человека как движущие силы прогресса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Разнообразие творческой трудовой деятельности в современных условиях. Разнообразие предметов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Современные производства и профессии, связанные с обработкой материалов, аналогичных используемым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уроках технологии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Общие правила создания предметов рукотворного мира: соответствие формы, размеров, материала и внешнего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оформления изделия его назначению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Решение человеком инженерных задач на основе изучения природных законов — жёсткость конструкции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(трубчатые сооружения, треугольник как устойчивая геометрическая форма и др.)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Бережное и внимательное отношение к природе как источнику сырьевых ресурсов и идей для технологий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будущего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Элементарная творческая и проектная деятельность. Коллективные, групповые и индивидуальные проекты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рамках изучаемой тематики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Совместная работа в малых группах, осуществление сотрудничества; распределение работы, выполнение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социальных ролей (руководитель/лидер и подчинённый)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2. ТЕХНОЛОГИИ РУЧНОЙ ОБРАБОТКИ МАТЕРИАЛОВ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Разнообразие технологий и способов обработки материалов в различных видах изделий; сравнительный анализ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технологий при использовании того или иного материала (например, аппликация из бумаги и ткани, коллаж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др.)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Выбор материалов по их декоративно-художественным и технологическим свойствам, использование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соответствующих способов обработки материалов в зависимости от назначения изделия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Инструменты и приспособления (циркуль, угольник, канцелярский нож, шило, и др.); называние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выполнение приёмов их рационального и безопасного использования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Углубление общих представлений о технологическом процессе (анализ устройства и назначения изделия;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выстраивание последовательности практических действий и технологических операций; подбор материалов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инструментов; экономная разметка материалов; обработка с целью получения деталей, сборка, отделка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изделия; проверка изделия в действии, внесение необходимых дополнений и изменений). Биговка (рицовка)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88" w:left="666" w:header="720" w:footer="720" w:gutter="0"/>
          <w:cols w:space="720" w:num="1" w:equalWidth="0">
            <w:col w:w="15534" w:space="0"/>
            <w:col w:w="10214" w:space="0"/>
            <w:col w:w="10566" w:space="0"/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Изготовление объёмных изделий из развёрток. Преобразование развёрток несложных форм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5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Чтение и построение простого чертежа/эскиза развёртки изделия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Разметка деталей с опорой на простейший чертёж, эскиз. Решение задач на внесение необходимых дополнений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изменений в схему, чертёж, эскиз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Выполнение измерений, расчётов, несложных построений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Технология обработки текстильных материалов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вариантов строчки косого стежка (крестик, стебельчатая и др.) и/или вариантов строчки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петельного стежка для соединения деталей изделия и отделки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Пришивание пуговиц (с двумя-четырьмя отверстиями)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2.16.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Изготовление швейных изделий из нескольких деталей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2.17.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3. КОНСТРУИРОВАНИЕ И МОДЕЛИРОВАНИЕ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Конструирование и моделирование изделий из различных материалов, в том числе наборов «Конструктор»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заданным условиям (технико-технологическим, функциональным, декоративно-художественным)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подвижного и неподвижного соединения деталей набора «Конструктор», их использование в изделиях;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жёсткость и устойчивость конструкции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Создание простых макетов и моделей архитектурных сооружений, технических устройств, бытовых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конструкций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Выполнение заданий на доработку конструкций (отдельных узлов, соединений) с учётом дополнительных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условий (требований)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4. ИНФОРМАЦИОННО-КОММУНИКАТИВНЫЕ ТЕХНОЛОГИИ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Информационная среда, основные источники (органы восприятия) информации, получаемой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человеком. Сохранение и передача информации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Информационные технологии. Источники информации, используемые человеком в быту: телевидение, радио,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печатные издания, персональный компьютер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62" w:left="666" w:header="720" w:footer="720" w:gutter="0"/>
          <w:cols w:space="720" w:num="1" w:equalWidth="0">
            <w:col w:w="15534" w:space="0"/>
            <w:col w:w="15534" w:space="0"/>
            <w:col w:w="10214" w:space="0"/>
            <w:col w:w="10566" w:space="0"/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Современный информационный мир. Персональный компьютер (ПК) и его назначение. Правила пользования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ПК для сохранения здоровья. Назначение основных устройств компьютера для ввода, вывода и обработки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Работа с доступной информацией (книги, музеи, беседы (мастер-классы) с мастерами, Интернет, видео, DVD)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Работа с текстовым редактором Microsoft Word или другим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8610"/>
            <w:gridSpan w:val="2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120"/>
            <w:gridSpan w:val="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214" w:space="0"/>
            <w:col w:w="10566" w:space="0"/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214" w:space="0"/>
            <w:col w:w="10566" w:space="0"/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214" w:space="0"/>
            <w:col w:w="10566" w:space="0"/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214" w:space="0"/>
            <w:col w:w="10566" w:space="0"/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214" w:space="0"/>
            <w:col w:w="10566" w:space="0"/>
            <w:col w:w="10584" w:space="0"/>
            <w:col w:w="10288" w:space="0"/>
            <w:col w:w="10508" w:space="0"/>
            <w:col w:w="10584" w:space="0"/>
            <w:col w:w="10148" w:space="0"/>
            <w:col w:w="10530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214" w:space="0"/>
        <w:col w:w="10566" w:space="0"/>
        <w:col w:w="10584" w:space="0"/>
        <w:col w:w="10288" w:space="0"/>
        <w:col w:w="10508" w:space="0"/>
        <w:col w:w="10584" w:space="0"/>
        <w:col w:w="10148" w:space="0"/>
        <w:col w:w="10530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