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64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5125416)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«Технология»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«Технология» включает: пояснительную записку, содержание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планируемые результаты освоения программы учебного предмета, тематическое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— познавательных, коммуникативных и регулятивных, формирование которых может быть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достигнуто средствами учебного предмета «Технология» с учётом возрастных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начальных классов.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В познавательных универсальных учебных действиях выделен специальный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раздел «Работа с информацией». С учётом того, что выполнение правил совместной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строится на интеграции регулятивных УУД (определённые волевые усилия, саморегуляция,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самоконтроль, проявление терпения и доброжелательности при налаживании отношений)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УУД (способность вербальными средствами устанавливать взаимоотношения),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Предлагаемая программа отражает вариант конкретизации требований Федерального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образовательного стандарта начального общего образования по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(предмету) «Технология» и обеспечивает обозначенную в нём содержательную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составляющую по данному учебному предмету.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обновлённой концептуальной идеи учебного предмета «Технология». Её особенность состоит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формировании у обучающихся социально ценных качеств, креативности и общей культуры личности.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Новые социально-экономические условия требуют включения каждого учебного предмета в данный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процесс, а уроки технологии обладают большими специфическими резервами для решения данной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особенно на уровне начального образования. В частности, курс технологии обладает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возможностями в укреплении фундамента для развития умственной деятельности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начальных классов.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моделирование, выполнение расчётов, вычислений, построение форм с учетом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 геометрии, работа с геометрическими фигурами, телами, именованными числами.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Изобразительное искусство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средств художественной выразительности,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правил декоративно-прикладного искусства и дизайна.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Окружающий 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природные формы и конструкции как универсальный источник инженерно-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Родной язык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важнейших видов речевой деятельности и основных типов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 в процессе анализа заданий и обсуждения результатов практической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Литературное чтени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 — работа с текстами для создания образа, реализуемого в изделии.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Важнейшая особенность уроков технологии в начальной школе — предметно-практическая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как необходимая составляющая целостного процесса интеллектуального,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духовного и нравственного развития обучающихся младшего школьного возраста.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познавательных способностей школьников, стремления активно знакомиться с историей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материальной культуры и семейных традиций своего и других народов и уважительного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Занятия продуктивной деятельностью закладывают основу для формирования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социально-значимых практических умений и опыта преобразовательной творческой деятельности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предпосылки для успешной социализации личности младшего школьника.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уроках технологии ученики овладевают основами проектной деятельности, которая направлена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развитие творческих черт личности, коммуникабельности, чувства ответственности, умения искать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использовать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Основной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является успешная социализация обучающихся, формирование у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функциональной грамотности на базе освоения культурологических и конструкторско-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технологических знаний (о рукотворном мире и общих правилах его создания в рамках исторически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меняющихся технологий) и соответствующих им практических умений,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содержании учебного предмета.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реализации основной цели и концептуальной идеи данного предмета необходимо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приоритетных задач: образовательных, развивающих и воспитательных.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Образовательные задачи курса: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общей культуры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результате деятельности человека, его взаимодействии с миром природы, правилах и технологиях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создания, исторически развивающихся и современных производствах и профессиях;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основ чертёжно-графической грамотности, умения работать с простейшей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документацией (рисунок, чертёж, эскиз, схема);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элементарных знаний и представлений о различных материалах, технологиях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обработки и соответствующих умений.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Развивающие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знаний и умений в практической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включения мыслительных операций в ходе выполнения практических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Воспитательные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уважительного отношения к людям труда, к культурным традициям,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ценности предшествующих культур, отражённых в материальном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ответственного отношения к работе, взаимопомощи, волевой саморегуляции, активности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интереса и творческого отношения к продуктивной созидательной деятельности,</w:t>
      </w:r>
    </w:p>
    <w:p>
      <w:pPr>
        <w:sectPr>
          <w:pgSz w:w="11900" w:h="16840"/>
          <w:pgMar w:top="298" w:right="704" w:bottom="368" w:left="666" w:header="720" w:footer="720" w:gutter="0"/>
          <w:cols w:space="720" w:num="1" w:equalWidth="0"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положительного отношения к коллективному труду, применение правил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проявление уважения к взглядам и мнению других людей.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«ТЕХНОЛОГИЯ» В УЧЕБНОМ ПЛАНЕ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требованиям ФГОС общее число часов на изучение курса «Технология» в 1 классе — 33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часа (по 1 часу в неделю)</w:t>
      </w:r>
    </w:p>
    <w:p>
      <w:pPr>
        <w:sectPr>
          <w:pgSz w:w="11900" w:h="16840"/>
          <w:pgMar w:top="286" w:right="1086" w:bottom="1440" w:left="666" w:header="720" w:footer="720" w:gutter="0"/>
          <w:cols w:space="720" w:num="1" w:equalWidth="0"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Технологии, профессии и производства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 как источник сырьевых ресурсов и творчества мастеров.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Красота и разнообразие природных форм, их передача в изделиях из различных материалов.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природы и фантазия мастера — условия создания изделия.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природе. Общее понятие об изучаемых материалах, их происхождении, разнообразии. Подготовка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работе. Рабочее место, его организация в зависимости от вида работы. Рациональное размещение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рабочем месте материалов и инструментов; поддержание порядка во время работы; уборка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окончании работы. Рациональное и безопасное использование и хранение инструментов.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Профессии родных и знакомых. Профессии, связанные с изу- чаемыми материалами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производствами. Профессии сферы обслуживания.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Традиции и праздники народов России, ремёсла, обычаи.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Технологии ручной обработки материалов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Бережное, экономное и рациональное использование обрабатываемых материалов. Использование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конструктивных особенностей материалов при изготовлении изделий.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технологические операции ручной обработки материалов: разметка деталей, выделение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деталей, формообразование деталей, сборка изделия, отделка изделия или его деталей. Общее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представление.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Способы разметки деталей: на глаз и от руки, по шаблону, по линейке (как направляющему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инструменту без откладывания размеров) с опорой на рисунки, графическую инструкцию,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простейшую схему. Чтение условных графических изображений (называние операций, способов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приёмов работы, последовательности изготовления изделий). Правила экономной и аккуратной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разметки. Рациональная разметка и вырезание нескольких одинаковых деталей из бумаги. Способы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соединения деталей в изделии: с помощью пластилина, клея, скручивание, сшивание и др. Приёмы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аккуратной работы с клеем. Отделка изделия или его деталей (окрашивание, вышивка,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аппликация и др.).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Подбор соответствующих инструментов и способов обработки материалов в зависимости от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и видов изделий. Инструменты и приспособления (ножницы, линейка, игла, гладилка, стека,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шаблон и др.), их правильное, рациональное и безопасное использование.</w:t>
      </w:r>
    </w:p>
    <w:p>
      <w:pPr>
        <w:autoSpaceDN w:val="0"/>
        <w:autoSpaceDE w:val="0"/>
        <w:widowControl/>
        <w:spacing w:line="274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Пластические массы, их виды (пластилин, пластика и др.). Приёмы изготовления изделий доступной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сложности формы из них: разметка на глаз, отделение части (стекой, отрыванием), придание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формы.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Наиболее распространённые виды бумаги. Их общие свойства. Простейшие способы обработки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бумаги различных видов: сгибание и складывание, сминание, обрывание, склеивание и др. Резание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бумаги ножницами. Правила безопасной работы, передачи и хранения ножниц. Картон.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природных материалов (плоские — листья и объёмные — орехи, шишки, семена, ветки).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Приёмы работы с природными материалами: подбор материалов в соответствии с замыслом,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составление композиции, соединение деталей (приклеивание, склеивание с помощью прокладки,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соединение с помощью пластилина).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представление о тканях (текстиле), их строении и свойствах. Швейные инструменты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приспособления (иглы, булавки и др.). Отмеривание и заправка нитки в иголку, строчка прямого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стежка.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дополнительных отделочных материалов.</w:t>
      </w:r>
    </w:p>
    <w:p>
      <w:pPr>
        <w:autoSpaceDN w:val="0"/>
        <w:autoSpaceDE w:val="0"/>
        <w:widowControl/>
        <w:spacing w:line="262" w:lineRule="auto" w:before="190" w:after="0"/>
        <w:ind w:left="18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Конструирование и моделирование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Простые и объёмные конструкции из разных материалов (пластические массы, бумага, текстиль и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3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и способы их создания. Общее представление о конструкции изделия; детали и части изделия,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взаимное расположение в общей конструкции. Способы соединения деталей в изделиях из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материалов. Образец, анализ конструкции образцов изделий, изготовление изделий по образцу,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рисунку. Конструирование по модели (на плоскости). Взаимосвязь выполняемого действия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результата. Элементарное прогнозирование порядка действий в зависимости от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желаемого/необходимого результата; выбор способа работы в зависимости от требуемого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результата/замысла.</w:t>
      </w:r>
    </w:p>
    <w:p>
      <w:pPr>
        <w:autoSpaceDN w:val="0"/>
        <w:autoSpaceDE w:val="0"/>
        <w:widowControl/>
        <w:spacing w:line="271" w:lineRule="auto" w:before="190" w:after="0"/>
        <w:ind w:left="18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Информационно-коммуникативные технологии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Демонстрация учителем готовых материалов на информационных носителях.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Информация. Виды информации.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терминах, используемых в технологии (в пределах изученного);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использовать предложенную инструкцию (устную, графическую);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устройство простых изделий по образцу, рисунку, выделять основные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второстепенные составляющие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сравнивать отдельные изделия (конструкции), находить сходство и различия в их устройстве.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информацию (представленную в объяснении учителя или в учебнике),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её в работе;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анализировать простейшую знаково-символическую информацию (схема, рисунок)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работу в соответствии с ней.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коллективном обсуждении: высказывать собственное мнение, отвечать на вопросы,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этики общения: уважительное отношение к одноклассникам, внимание к мнению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несложные высказывания, сообщения в устной форме (по содержанию изученных тем).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и удерживать в процессе деятельности предложенную учебную задачу;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действовать по плану, предложенному учителем, работать с опорой на графическую инструкцию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учебника, принимать участие в коллективном построении простого плана действий;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принимать критерии оценки качества работы, руководствоваться ими в процессе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оценки выполненных работ;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свою деятельность: производить подготовку к уроку рабочего места, поддерживать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нём порядок в течение урока, производить необходимую уборку по окончании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несложные действия контроля и оценки по предложенным критериям.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положительное отношение к включению в совместную работу, к простым видам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сотрудничества;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участие в парных, групповых, коллективных видах работы, в процессе изготовления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изделий осуществлять элементарное сотрудничество.</w:t>
      </w:r>
    </w:p>
    <w:p>
      <w:pPr>
        <w:sectPr>
          <w:pgSz w:w="11900" w:h="16840"/>
          <w:pgMar w:top="286" w:right="640" w:bottom="1158" w:left="666" w:header="720" w:footer="720" w:gutter="0"/>
          <w:cols w:space="720" w:num="1" w:equalWidth="0"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РЕЗУЛЬТАТЫ ОСВОЕНИЯ УЧЕБНОГО ПРЕДМЕТА «ТЕХНОЛОГИЯ»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НА УРОВНЕ НАЧАЛЬНОГО ОБЩЕГО ОБРАЗОВАНИЯ 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ОБУЧАЮЩЕГОСЯ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новообразования: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общества; уважительное отношение к труду и творчеству мастеров;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сопричастности к культуре своего народа, уважительное отношение к культурным традициям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чувства — эмоционально-положительное восприятие и понимание красоты форм и образов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стремление к творческой самореализации; мотивация к творческому труду, работе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результат; способность к различным видам практической преобразующей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вступать в сотрудничество с другими людьми с учётом этики общения;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толерантности и доброжелательности.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МЕТАПРЕДМЕТНЫЕ РЕЗУЛЬТАТЫ ОБУЧАЮЩЕГОСЯ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изученную терминологию в своих устных и письменных высказываниях;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объектов и изделий с выделением существенных и несущественных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изучаемой тематике;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технической, технологической или декоративно-художественной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необходимость поиска новых технологий на основе изучения объектов и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природы, доступного исторического и современного опыта технологической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для выполнения работы информации в учебнике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 использовать знаково-символические средства представления информации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задач в умственной и материализованной форме; выполнять действия моделирования,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моделями;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(в том числе Интернет с контролируемым выходом), оценивать объективность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возможности её использования для решения конкретных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следовать при выполнении работы инструкциям учителя или представленным в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информационных источниках.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собственное мнение и идеи, аргументированно их излагать; выслушивать разные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мнения, учитывать их в диалоге;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тексты-описания на основе наблюдений (рассматривания) изделий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прикладного искусства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тексты) об объекте, его строении, свойствах и способах создания;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последовательность совершаемых действий при создании изделия.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порядка, уборка после работы);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безопасности труда при выполнении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действия для получения необходимых результатов;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завершения на основе его оценки и учёта характера сделанных ошибок;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работы.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и самостоятельно совместную работу в группе: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обсуждать задачу, распределять роли, выполнять функции руководителя/лидера и подчинённого;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продуктивное сотрудничество;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особенности проектной деятельности, выдвигать несложные идеи решений предлагаемых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проектных заданий, мысленно создавать конструктивный замысел, осуществлять выбор средств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способов для его практического воплощения; предъявлять аргументы для защиты продукта проектной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 ОСВОЕНИЯ КУРСА «ТЕХНОЛОГИЯ»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 первом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обучающийся научится: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организовывать свой труд: своевременно подготавливать и убирать рабочее место,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поддерживать порядок на нём в процессе труда;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правила безопасной работы ножницами, иглой и аккуратной работы с клеем;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действовать по предложенному образцу в соответствии с правилами рациональной разметки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(разметка на изнаночной стороне материала; экономия материала при разметке);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названия и назначение основных инструментов и приспособлений для ручного труда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(линейка, карандаш, ножницы, игла, шаблон, стека и др.), использовать их в практической работе;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наименования отдельных материалов (бумага, картон, фольга, пластилин, природные,</w:t>
      </w:r>
    </w:p>
    <w:p>
      <w:pPr>
        <w:sectPr>
          <w:pgSz w:w="11900" w:h="16840"/>
          <w:pgMar w:top="286" w:right="668" w:bottom="308" w:left="666" w:header="720" w:footer="720" w:gutter="0"/>
          <w:cols w:space="720" w:num="1" w:equalWidth="0"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текстильные материалы и пр.) и способы их обработки (сгибание, отрывание, сминание, резание,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 пр.); выполнять доступные технологические приёмы ручной обработки материалов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изготовлении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наименованиях основных технологических операций: разметка деталей,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выделение деталей, сборка изделия;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разметку деталей сгибанием, по шаблону, на глаз, от руки; выделение деталей способами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обрывания, вырезания и др.; сборку изделий с помощью клея, ниток и др.;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оформлять изделия строчкой прямого стежка;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понятий «изделие», «деталь изделия», «образец», «заготовка», «материал»,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«инструмент», «приспособление», «конструирование», «аппликация»;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задания с опорой на готовый план;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обслуживать себя во время работы: соблюдать порядок на рабочем месте, ухаживать за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инструментами и правильно хранить их; соблюдать правила гигиены труда;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 и анализировать простые по конструкции образцы (по вопросам учителя);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простейшую конструкцию изделия: выделять основные и дополнительные детали,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их форму, определять взаимное расположение, виды соединения; способы изготовления;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изученные виды материалов (природные, пластические, бумага, тонкий картон,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текстильные, клей и др.), их свойства (цвет, фактура, форма, гибкость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ручные инструменты (ножницы, игла, линейка) и приспособления (шаблон, стека, булавки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др.), безопасно хранить и работать ими;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материалы и инструменты по их назначению;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выполнять последовательность изготовления несложных изделий: разметка, резание,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сборка, отделка;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качественно выполнять операции и приёмы по изготовлению несложных изделий: экономно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разметку деталей на глаз, от руки, по шаблону, по линейке (как направляющему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инструменту без откладывания размеров); точно резать ножницами по линиям разметки; придавать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 деталям и изделию сгибанием, складыванием, вытягиванием, отрыванием, сминанием, лепкой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пр.; собирать изделия с помощью клея, пластических масс и др.; эстетично и аккуратно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отделку раскрашиванием, аппликацией, строчкой прямого стежка;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для сушки плоских изделий пресс;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помощью учителя выполнять практическую работу и самоконтроль с опорой на инструкционную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карту, образец, шаблон;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разборные и неразборные конструкции несложных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простейшие виды технической документации (рисунок, схема), конструировать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моделировать изделия из различных материалов по образцу, рисунку;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элементарное сотрудничество, участвовать в коллективных работах под руководством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несложные коллективные работы проектного характера.</w:t>
      </w:r>
    </w:p>
    <w:p>
      <w:pPr>
        <w:sectPr>
          <w:pgSz w:w="11900" w:h="16840"/>
          <w:pgMar w:top="298" w:right="668" w:bottom="1440" w:left="666" w:header="720" w:footer="720" w:gutter="0"/>
          <w:cols w:space="720" w:num="1" w:equalWidth="0"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8142"/>
            <w:vMerge w:val="restart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8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1. ТЕХНОЛОГИИ, ПРОФЕССИИ И ПРОИЗВОДСТВА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Природа как источник сырьевых ресурсов и творчества мастеров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Профессии сферы обслуживания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Традиции и праздники народов России, ремёсла, обычаи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2. ТЕХНОЛОГИИ РУЧНОЙ ОБРАБОТКИ МАТЕРИАЛОВ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Бережное, экономное и рациональное использование обрабатываемых материалов. Использование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конструктивных особенностей материалов при изготовлении изделий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Основные технологические операции ручной обработки материалов: разметка деталей, выделение деталей,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разметки деталей: на глаз и от руки, по шаблону, по линейке (как  направляющему инструменту без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Чтение условных графических изображений (называние операций, способов и приёмов работы,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последовательности изготовления изделий)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экономной и аккуратной разметки. Рациональная разметка и вырезание нескольких одинаковых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деталей из бумаги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соединения деталей в изделии: с помощью пластилина, клея, скручивание, сшивание и др. Приёмы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аккуратной работы с клеем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Подбор соответствующих инструментов и способов обработки материалов в зависимости от их свойств и видов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изделий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Наиболее распространённые виды бумаги. Их общие свойства. Простейшие способы обработки бумаги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различных видов: сгибание и складывание, сминание, обрывание, склеивание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Пластические массы, их виды (пластилин, пластика и др.).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изготовления изделий доступной по сложности формы из них: разметка на глаз, отделение части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(стекой, отрыванием), придание формы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2.13.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292" w:left="666" w:header="720" w:footer="720" w:gutter="0"/>
          <w:cols w:space="720" w:num="1" w:equalWidth="0"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работы с природными материалами: подбор материалов в соответствии с замыслом, составление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композиции, соединение деталей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2.15.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Общее представление о тканях (текстиле), их строении и свойствах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2.16.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Швейные инструменты и приспособления (иглы, булавки и др.)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2.17.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Отмеривание и заправка нитки в иголку, строчка прямого стежка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2.18.</w:t>
            </w:r>
          </w:p>
        </w:tc>
        <w:tc>
          <w:tcPr>
            <w:tcW w:type="dxa" w:w="814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3. КОНСТРУИРОВАНИЕ И МОДЕЛИРОВАНИЕ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Простые и объёмные конструкции из разных материалов (пластические массы, бумага, текстиль и др.)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способы их создания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Общее представление о конструкции изделия; детали и части изделия, их взаимное расположение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общей конструкции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Способы соединения деталей в изделиях из разных материалов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Конструирование по модели (на плоскости)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Взаимосвязь выполняемого действия и результата. Элементарное прогнозирование порядка действий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 зависимости от желаемого/необходимого результата; выбор способа работы в зависимости от требуемого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результата/замысла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4. ИНФОРМАЦИОННО-КОММУНИКАТИВНЫЕ ТЕХНОЛОГИИ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Информация. Виды информации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12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26"/>
            <w:vMerge w:val="restart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26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10"/>
        </w:trPr>
        <w:tc>
          <w:tcPr>
            <w:tcW w:type="dxa" w:w="368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46"/>
            <w:gridSpan w:val="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5534" w:space="0"/>
        <w:col w:w="15534" w:space="0"/>
        <w:col w:w="10566" w:space="0"/>
        <w:col w:w="10566" w:space="0"/>
        <w:col w:w="10584" w:space="0"/>
        <w:col w:w="10594" w:space="0"/>
        <w:col w:w="10584" w:space="0"/>
        <w:col w:w="10148" w:space="0"/>
        <w:col w:w="10530" w:space="0"/>
        <w:col w:w="10584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