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64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5125224)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4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«Математика»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3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5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«Математика» для обучающихся 3 класса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математическом материале, первоначальное овладение математическим языком станут фундаментом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обучения в основном звене школы, а также будут 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начальной школе направлено на достижение следующих образовательных,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развивающих целей, а также целей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начальных математических знаний — понимание значения величин и способов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измерения; использование арифметических способов для разрешения сюжетных ситуаций;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умения решать учебные и практические задачи средствами математики; работа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алгоритмами выполнения арифметических действий.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функциональной математической грамотности младшего школьника, которая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характеризуется наличием у него опыта решения учебно-познавательных и учебно-практических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задач, построенных на понимании и применении математических отношений («часть-целое»,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«больше-меньше», «равно-неравно», «порядок»), смысла арифметических действий,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зависимостей (работа, движение, продолжительность события).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Обеспечение математического развития младшего школьника — формирование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интеллектуальной деятельности, пространственного воображения, математической речи;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строить рассуждения, выбирать аргументацию,  различать верные (истинные) и неверные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(ложные) утверждения, вести поиск информации (примеров, оснований для упорядочения,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вариантов и др.).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пространственного мышления, воображения, математической речи, ориентировки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терминах и понятиях; прочных  навыков использования математических знаний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повседневной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0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основе конструирования содержания и отбора планируемых результатов лежат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 математики, коррелирующие со становлением личности младшего школьника:</w:t>
      </w:r>
    </w:p>
    <w:p>
      <w:pPr>
        <w:autoSpaceDN w:val="0"/>
        <w:autoSpaceDE w:val="0"/>
        <w:widowControl/>
        <w:spacing w:line="276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математических отношений выступает средством познания закономерностей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существования   окружающего мира, фактов, процессов  и  явлений,  происходящих  в  природе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(хронология событий, протяжённость по времени, образование целого из частей,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формы, размера и т.д.); </w:t>
      </w:r>
    </w:p>
    <w:p>
      <w:pPr>
        <w:autoSpaceDN w:val="0"/>
        <w:autoSpaceDE w:val="0"/>
        <w:widowControl/>
        <w:spacing w:line="271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математические представления о числах, величинах, геометрических фигурах являются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условием целостного восприятия творений природы и человека (памятники архитектуры,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сокровища искусства и культуры, объекты природы);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владение математическим языком, элементами алгоритмического мышления позволяет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ученику совершенствовать коммуникативную деятельность (аргументировать свою точку зрения,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логические цепочки рассуждений; опровергать или подтверждать истинность</w:t>
      </w:r>
    </w:p>
    <w:p>
      <w:pPr>
        <w:sectPr>
          <w:pgSz w:w="11900" w:h="16840"/>
          <w:pgMar w:top="298" w:right="634" w:bottom="320" w:left="666" w:header="720" w:footer="720" w:gutter="0"/>
          <w:cols w:space="720" w:num="1" w:equalWidth="0"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предположения).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Младшие школьники проявляют интерес к математической сущности предметов и явлений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жизни — возможности их измерить, определить величину, форму, выявить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 закономерности  их  расположения  во  времени  и в пространстве. Осознанию младшим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школьником многих математических явлений помогает его тяга к моделированию, что облегчает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общего способа решения учебной задачи, а также работу с разными средствами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в том числе и графическими (таблица, диаграмма, схема).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математические знания и умения применяются школьником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учебных предметов (количественные и пространственные характеристики, оценки, расчёты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прикидка, использование графических форм представления информации). Приобретённые учеником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умения строить алгоритмы, выбирать рациональные способы устных и письменных арифметических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вычислений, приёмы проверки правильности выполнения действий, а также различение, 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геометрических фигур, нахождение геометрических величин (длина, периметр,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площадь) становятся показателями сформированной функциональной грамотности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школьника и предпосылкой успешного дальнейшего обучения в основном звене школы.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математики в 3 классе отводится 4 часа в неделю, всего 136 часов.</w:t>
      </w:r>
    </w:p>
    <w:p>
      <w:pPr>
        <w:sectPr>
          <w:pgSz w:w="11900" w:h="16840"/>
          <w:pgMar w:top="286" w:right="724" w:bottom="1440" w:left="666" w:header="720" w:footer="720" w:gutter="0"/>
          <w:cols w:space="720" w:num="1" w:equalWidth="0"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«Арифметические действия», «Текстовые задачи», «Пространственные отношения и геометрические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фигуры», «Математическая информация».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величины</w:t>
      </w:r>
    </w:p>
    <w:p>
      <w:pPr>
        <w:autoSpaceDN w:val="0"/>
        <w:autoSpaceDE w:val="0"/>
        <w:widowControl/>
        <w:spacing w:line="271" w:lineRule="auto" w:before="11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 в пределах 1000: чтение, запись, сравнение, представление в виде суммы разрядных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слагаемых. Равенства и неравенства: чтение, составление.  Увеличение/уменьшение числа в несколько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раз. Кратное сравнение чисел.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Масса (единица массы — грамм); соотношение между килограммом и граммом; отношение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«тяжелее/легче на/в».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Стоимость (единицы — рубль, копейка); установление отношения «дороже/дешевле на/в».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Соотношение «цена, количество, стоимость» в практической ситуации.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Время (единица времени — секунда); установление отношения «быстрее/медленнее на/в».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Соотношение «начало, окончание, продолжительность события» в практической ситуации.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Длина (единица длины — миллиметр, километр); соотношение между величинами в пределах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тысячи.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Площадь (единицы площади — квадратный метр, квадратный сантиметр, квадратный дециметр,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квадратный метр).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Арифметические действия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1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Устные вычисления, сводимые к действиям в пределах 100 (табличное и внетабличное умножение,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деление, действия с круглыми числами).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Письменное сложение, вычитание чисел в пределах 1000. Действия с числами 0 и 1.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Письменное умножение в столбик, письменное деление уголком. Письменное умножение, деление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однозначное число в пределах 100. Проверка результата вычисления (прикидка или оценка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результата, обратное действие, применение алгоритма, использование калькулятора).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Переместительное, сочетательное свойства сложения, умножения при вычислениях.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Нахождение неизвестного компонента арифметического действия.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Порядок действий в числовом выражении, значение числового выражения, содержащего несколько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действий (со скобками/без скобок), с вычислениями в пределах 1000.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Однородные величины: сложение и вычитание.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Текстовые задачи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1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 с текстовой задачей: анализ данных и отношений, представление на модели, планирование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хода решения задачи,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арифметическим способом. Задачи на понимание смысла арифметических действий (в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деления с остатком), отношений (больше/меньше на/в), зависимостей (купля продажа, расчёт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времени, количества), на сравнение (разностное, кратное). Запись решения задачи по действиям 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помощью числового выражения. Проверка решения и оценка полученного результата.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Доля величины: половина, треть, четверть, пятая, десятая часть в практической ситуации; сравнение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долей одной величины. Задачи на нахождение доли величины.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Пространственные отношения и геометрические фигуры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18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Конструирование геометрических фигур (разбиение фигуры на части, составление фигуры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частей).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Периметр многоугольника: измерение, вычисление, запись равенства.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Измерение площади, запись результата измерения в квадратных сантиметрах. Вычисление площади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прямоугольника (квадрата) с заданными сторонами, запись равенства. Изображение на клетчатой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бумаге прямоугольника с заданным значением площади. Сравнение площадей фигур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наложения.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Математическая информация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Классификация объектов по двум признакам.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Верные (истинные) и неверные (ложные) утверждения: конструирование, проверка. Логические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рассуждения со связками «если …, то …», «поэтому», «значит».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Извлечение и использование для выполнения заданий информации, представленной в таблицах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данными о реальных процессах и явлениях окружающего мира (например, расписание уроков,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движения автобусов, поездов); внесение данных в таблицу; дополнение чертежа данными.</w:t>
      </w:r>
    </w:p>
    <w:p>
      <w:pPr>
        <w:autoSpaceDN w:val="0"/>
        <w:autoSpaceDE w:val="0"/>
        <w:widowControl/>
        <w:spacing w:line="262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Формализованное описание последовательности действий (инструкция, план, схема, алгоритм).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Столбчатая диаграмма: чтение, использование данных для решения учебных и практических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Алгоритмы изучения материала, выполнения обучающих и тестовых заданий на доступных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электронных средствах обучения (интерактивной доске, компьютере, других устройствах).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УЧЕБНЫЕ ДЕЙСТВИЯ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познавательные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математические объекты (числа, величины, геометрические фигуры);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приём вычисления, выполнения действия; конструировать геометрические фигуры;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классифицировать объекты (числа, величины, геометрические фигуры, текстовые задачи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 действие) по выбранному признаку;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прикидывать размеры фигуры, её элементов; понимать смысл зависимостей и математических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отношений, описанных в задаче;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использовать разные приёмы и алгоритмы вычисления;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метод решения (моделирование ситуации, перебор вариантов, использование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алгоритма);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соотносить начало, окончание, продолжительность события в практической ситуации;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ряд чисел (величин, геометрических фигур) по самостоятельно выбранному правилу;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моделировать предложенную практическую ситуацию;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последовательность событий, действий сюжета текстовой задачи.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информацию, представленную в разных формах;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извлекать и интерпретировать числовые данные, представленные в таблице, на диаграмме;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заполнять таблицы сложения и умножения, дополнять данными чертеж;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соответствие между различными записями решения задачи;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дополнительную литературу (справочники, словари) для установления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проверки значения математического термина (понятия).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математическую терминологию для описания отношений и зависимостей; </w:t>
      </w:r>
    </w:p>
    <w:p>
      <w:pPr>
        <w:sectPr>
          <w:pgSz w:w="11900" w:h="16840"/>
          <w:pgMar w:top="292" w:right="706" w:bottom="476" w:left="666" w:header="720" w:footer="720" w:gutter="0"/>
          <w:cols w:space="720" w:num="1" w:equalWidth="0"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334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строить речевые высказывания для решения задач; составлять текстовую задачу;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на примерах отношения «больше/меньше на … », «больше/меньше в … », «равно»;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математическую символику для составления числовых выражений;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осуществлять переход от одних единиц  измерения величины к другим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практической ситуацией;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участвовать в обсуждении ошибок в ходе и результате выполнения вычисления.</w:t>
      </w:r>
    </w:p>
    <w:p>
      <w:pPr>
        <w:autoSpaceDN w:val="0"/>
        <w:autoSpaceDE w:val="0"/>
        <w:widowControl/>
        <w:spacing w:line="367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регулятивные учебные действия: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проверять ход и результат выполнения действия;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вести поиск ошибок, характеризовать их и исправлять;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ответ (вывод), подтверждать его объяснением, расчётами;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 использовать различные приёмы прикидки и проверки правильности вычисления;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проверять полноту и правильность заполнения таблиц сложения, умножения..</w:t>
      </w:r>
    </w:p>
    <w:p>
      <w:pPr>
        <w:autoSpaceDN w:val="0"/>
        <w:autoSpaceDE w:val="0"/>
        <w:widowControl/>
        <w:spacing w:line="326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 работе в группе или в паре выполнять предложенные задания (находить разные решения;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с помощью цифровых и аналоговых приборов, измерительных инструментов длину,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массу, время);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договариваться о распределении обязанностей в совместном труде, выполнять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руководителя, подчинённого, сдержанно принимать замечания к своей работе;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совместно прикидку и оценку результата выполнения общей работы.</w:t>
      </w:r>
    </w:p>
    <w:p>
      <w:pPr>
        <w:sectPr>
          <w:pgSz w:w="11900" w:h="16840"/>
          <w:pgMar w:top="328" w:right="720" w:bottom="1440" w:left="846" w:header="720" w:footer="720" w:gutter="0"/>
          <w:cols w:space="720" w:num="1" w:equalWidth="0"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3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«Математика»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общей культуры человека;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опровергать их;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совместной деятельности со сверстниками, проявлять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лидировать, следовать указаниям, осознавать личную ответственность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объективно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оказании помощи одноклассникам, детям младшего возраста, взрослым и пожилым людям;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работать в ситуациях, расширяющих опыт применения математических отношений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реальной жизни, повышающих интерес к интеллектуальному труду и уверенность своих силах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поставленных задач, умение преодолевать трудности;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практические и учебные ситуации с точки зрения возможности применения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 для рационального и эффективного решения учебных и жизненных проблем;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стремиться углублять свои математические знания и умения; пользоваться разнообразными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информационными средства ми для решения предложенных и самостоятельно выбранных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проблем, задач.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 познавательные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связи и зависимости между математическими объектами (часть-целое;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причина-следствие; протяжённость);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базовые логические универсальные действия: сравнение, анализ, классификация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(группировка), обобщение;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приобретать практические графические и измерительные навыки для успешного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житейских задач;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текстовую задачу, её решение в виде модели, схемы, арифметической записи,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 в соответствии с предложенной учебной проблемой.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способность ориентироваться в учебном материале разных разделов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адекватно использовать математическую терминологию: различать,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характеризовать, использовать для решения учебных и практических задач;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источниках информационной среды; </w:t>
      </w:r>
    </w:p>
    <w:p>
      <w:pPr>
        <w:autoSpaceDN w:val="0"/>
        <w:autoSpaceDE w:val="0"/>
        <w:widowControl/>
        <w:spacing w:line="262" w:lineRule="auto" w:before="192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диаграмму, другую модель);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информацию в заданной форме (дополнять таблицу, текст),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утверждение по образцу, в соответствии с требованиями учебной задачи;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правила, безопасно использовать предлагаемые электронные средства и источники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конструировать утверждения, проверять их истинность; строить логическое рассуждение;</w:t>
      </w:r>
    </w:p>
    <w:p>
      <w:pPr>
        <w:autoSpaceDN w:val="0"/>
        <w:autoSpaceDE w:val="0"/>
        <w:widowControl/>
        <w:spacing w:line="230" w:lineRule="auto" w:before="238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ответ;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процесс вычисления, построения, решения; объяснять полученный ответ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изученной терминологии;</w:t>
      </w:r>
    </w:p>
    <w:p>
      <w:pPr>
        <w:autoSpaceDN w:val="0"/>
        <w:autoSpaceDE w:val="0"/>
        <w:widowControl/>
        <w:spacing w:line="271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по обсуждению изученного материала — задавать вопросы,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суждения, оценивать выступления участников, приводить доказательства своей правоты,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этику общения;</w:t>
      </w:r>
    </w:p>
    <w:p>
      <w:pPr>
        <w:autoSpaceDN w:val="0"/>
        <w:autoSpaceDE w:val="0"/>
        <w:widowControl/>
        <w:spacing w:line="271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в соответствии с учебной задачей тексты разного вида - описание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геометрической фигуры), рассуждение (к примеру, при решении задачи), инструкция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измерение длины отрезка);</w:t>
      </w:r>
    </w:p>
    <w:p>
      <w:pPr>
        <w:autoSpaceDN w:val="0"/>
        <w:autoSpaceDE w:val="0"/>
        <w:widowControl/>
        <w:spacing w:line="230" w:lineRule="auto" w:before="24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составлять по аналогии;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составлять тексты заданий, аналогичные типовым изученным.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регулятивные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безопасного использования электронных средств, предлагаемых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обучения.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>
      <w:pPr>
        <w:sectPr>
          <w:pgSz w:w="11900" w:h="16840"/>
          <w:pgMar w:top="352" w:right="722" w:bottom="302" w:left="846" w:header="720" w:footer="720" w:gutter="0"/>
          <w:cols w:space="720" w:num="1" w:equalWidth="0"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работе, устанавливать их причины, вести поиск путей преодоления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предупреждения (формулирование вопросов, обращение к учебнику, дополнительным средствам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в том числе электронным);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совместной деятельности: распределять работу между членами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(например, в случае решения задач, требующих перебора большого количества вариантов,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приведения примеров и контрпримеров);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согласовывать  мнения в ходе поиска доказательств, выбора рационального способа,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совместный контроль и оценку выполняемых действий, предвидеть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возможность возникновения ошибок и трудностей, предусматривать пути их предупреждения.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3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классе  обучающийся научится: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записывать, сравнивать, упорядочивать числа в пределах 1000;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число большее/меньшее данного числа на заданное число, в заданное число раз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пределах 1000);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арифметические действия: сложение и вычитание (в пределах 100 — устно,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пределах 1000 — письменно); умножение и деление на однозначное число (в пределах 100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 и письменно);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действия умножение и деление с числами 0 и 1, деление с остатком; </w:t>
      </w:r>
    </w:p>
    <w:p>
      <w:pPr>
        <w:autoSpaceDN w:val="0"/>
        <w:autoSpaceDE w:val="0"/>
        <w:widowControl/>
        <w:spacing w:line="278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и соблюдать порядок действий при вычислении значения числового выражения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(со скобками/без скобок), содержащего арифметические действия сложения, вычитания,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умножения и деления; использовать при вычислениях переместительное и сочетательное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сложения;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неизвестный компонент арифметического действия;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при выполнении практических заданий и решении задач единицы: длины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(миллиметр, сантиметр, дециметр, метр, километр), массы (грамм, килограмм), времени (минута,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час, секунда), стоимости (копейка, рубль),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преобразовывать одни единицы данной величины в другие;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 помощью цифровых и аналоговых приборов, измерительных инструментов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длину, массу, время;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прикидку и оценку результата измерений;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продолжительность события; сравнивать величины длины, площади, массы,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времени, стоимости, устанавливая между ними соотношение «больше/ меньше на/в»; </w:t>
      </w:r>
    </w:p>
    <w:p>
      <w:pPr>
        <w:sectPr>
          <w:pgSz w:w="11900" w:h="16840"/>
          <w:pgMar w:top="364" w:right="700" w:bottom="482" w:left="666" w:header="720" w:footer="720" w:gutter="0"/>
          <w:cols w:space="720" w:num="1" w:equalWidth="0"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34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называть, находить долю величины (половина, четверть);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величины, выраженные долями;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знать и использовать при решении задач и в практических ситуациях (покупка товара,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определение времени, выполнение расчётов) соотношение между величинами;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сложение и вычитание однородных величин, умножение и деление величины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однозначное число;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решать задачи в одно, два действия: представлять текст задачи, планировать ход решения,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записывать решение и ответ, анализировать решение (искать другой способ решения),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 (устанавливать его реалистичность, проверять вычисления);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прямоугольник из данных фигур (квадратов), делить прямоугольник,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многоугольник на заданные части;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фигуры по площади (наложение, сопоставление числовых значений);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периметр прямоугольника (квадрата), площадь прямоугольника (квадрата),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используя правило/алгоритм;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распознавать верные (истинные) и неверные (ложные) утверждения со словами: «все»,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«некоторые», «и», «каждый», «если…, то…»;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утверждение (вывод), строить логические рассуждения (одно/двухшаговые),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с использованием изученных связок;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классифицировать объекты по одному, двум признакам; извлекать и использовать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информацию, представленную в таблицах с данными о реальных процессах и явлениях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окружающего мира (например, расписание, режим работы), в предметах повседневной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(например, ярлык, этикетка);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структурировать информацию: заполнять простейшие таблицы по образцу;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выполнения учебного задания и следовать ему;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действия по алгоритму;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математические объекты (находить общее, различное, уникальное);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верное решение математической задачи. </w:t>
      </w:r>
    </w:p>
    <w:p>
      <w:pPr>
        <w:sectPr>
          <w:pgSz w:w="11900" w:h="16840"/>
          <w:pgMar w:top="328" w:right="728" w:bottom="1440" w:left="1086" w:header="720" w:footer="720" w:gutter="0"/>
          <w:cols w:space="720" w:num="1" w:equalWidth="0"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8142"/>
            <w:vMerge w:val="restart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82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Числа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Увеличение/уменьшение числа в несколько раз.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Кратное сравнение чисел.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Свойства чисел.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Величины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Масса (единица массы — грамм); соотношение между килограммом и  граммом; отношение «тяжелее/легче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на/в».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Стоимость (единицы — рубль, копейка); установление отношения «дороже/дешевле на/в».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Соотношение «цена, количество, стоимость» в  практической ситуации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Время (единица времени  — секунда); установление отношения «быстрее/ медленнее на/в». Соотношение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«начало, окончание, продолжительность события» в практической ситуации.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Длина (единица длины  — миллиметр, километр); соотношение между величинами в  пределах тысячи.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Площадь (единицы площади  — квадратный метр, квадратный сантиметр, квадратный дециметр).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Соотношение «больше/ меньше на/в» в ситуации сравнения предметов и  объектов на основе измерения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величин.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Арифметические действия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Устные вычисления, сводимые к действиям в  пределах 100 (табличное и  внетабличное умножение, деление,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действия с  круглыми числами).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Письменное сложение, вычитание чисел в пределах 1000. Действия с  числами 0 и 1.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Взаимосвязь умножения и  деления.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Письменное умножение в  столбик, письменное деление уголком.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70" w:left="666" w:header="720" w:footer="720" w:gutter="0"/>
          <w:cols w:space="720" w:num="1" w:equalWidth="0">
            <w:col w:w="15534" w:space="0"/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Проверка результата вычисления (прикидка или оценка результата, обратное действие, применение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алгоритма, использование калькулятора).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Нахождение неизвестного компонента арифметического действия.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Порядок действий в  числовом выражении, значение числового выражения, содержащего несколько действий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(со скобками/ без скобок), с вычислениями в пределах 1000.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Однородные величины: сложение и вычитание.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Равенство с неизвестным числом, записанным буквой.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3.12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Умножение и деление круглого числа на однозначное число.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Умножение суммы на  число. Деление трёхзначного числа на  однозначное уголком. Деление суммы на число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0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48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Текстовые задачи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с текстовой задачей: анализ данных и отношений, представление на модели, планирование хода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решения задач, решение арифметическим способом.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Задачи на  понимание смысла арифметических действий (в том числе деления с остатком), отношений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(больше/меньше на/в), зависимостей (купля-продажа, расчёт времени, количества), на  сравнение (разностное,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кратное).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Запись решения задачи по действиям и с  помощью числового выражения. Проверка решения и оценка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полученного результата.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Доля величины: половина, четверть в  практической ситуации; сравнение долей одной величины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Конструирование геометрических фигур (разбиение фигуры на части, составление фигуры из  частей).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на клетчатой бумаге прямоугольника с заданным значением площади. Сравнение площадей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фигур с помощью наложения.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8610"/>
            <w:gridSpan w:val="2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6.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Математическая информация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Классификация объектов по двум признакам.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6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Верные (истинные) и  неверные (ложные) утверждения: конструирование, проверка. Логические рассуждения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 связками «если …, то …», «поэтому», «значит».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84" w:left="666" w:header="720" w:footer="720" w:gutter="0"/>
          <w:cols w:space="720" w:num="1" w:equalWidth="0">
            <w:col w:w="15534" w:space="0"/>
            <w:col w:w="15534" w:space="0"/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с информацией: извлечение и использование для выполнения заданий информации, представленной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таблицах с данными о реальных процессах и явлениях окружающего мира (например, расписание уроков,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движения автобусов, поездов); внесение данных в таблицу; дополнение чертежа данными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Таблицы сложения и умножения: заполнение на  основе результатов счёта.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Алгоритмы (правила) устных и письменных вычислений (сложение, вычитание, умножение, деление), порядка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6.8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136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120"/>
            <w:gridSpan w:val="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6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51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ЛАБОРАТОРНЫХ И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86" w:space="0"/>
            <w:col w:w="10534" w:space="0"/>
            <w:col w:w="10332" w:space="0"/>
            <w:col w:w="10584" w:space="0"/>
            <w:col w:w="10334" w:space="0"/>
            <w:col w:w="10528" w:space="0"/>
            <w:col w:w="10584" w:space="0"/>
            <w:col w:w="10510" w:space="0"/>
            <w:col w:w="10600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086" w:space="0"/>
        <w:col w:w="10534" w:space="0"/>
        <w:col w:w="10332" w:space="0"/>
        <w:col w:w="10584" w:space="0"/>
        <w:col w:w="10334" w:space="0"/>
        <w:col w:w="10528" w:space="0"/>
        <w:col w:w="10584" w:space="0"/>
        <w:col w:w="10510" w:space="0"/>
        <w:col w:w="10600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