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792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2244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Департамент образования Орловской области</w:t>
      </w:r>
    </w:p>
    <w:p>
      <w:pPr>
        <w:autoSpaceDN w:val="0"/>
        <w:autoSpaceDE w:val="0"/>
        <w:widowControl/>
        <w:spacing w:line="230" w:lineRule="auto" w:before="670" w:after="0"/>
        <w:ind w:left="1068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Муниципальное образование Мценского района Орловской области</w:t>
      </w:r>
    </w:p>
    <w:p>
      <w:pPr>
        <w:autoSpaceDN w:val="0"/>
        <w:autoSpaceDE w:val="0"/>
        <w:widowControl/>
        <w:spacing w:line="230" w:lineRule="auto" w:before="670" w:after="0"/>
        <w:ind w:left="11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МБОУ "Краснооктябрьская основная общеобразовательная школа"</w:t>
      </w:r>
    </w:p>
    <w:p>
      <w:pPr>
        <w:autoSpaceDN w:val="0"/>
        <w:autoSpaceDE w:val="0"/>
        <w:widowControl/>
        <w:spacing w:line="230" w:lineRule="auto" w:before="1436" w:after="0"/>
        <w:ind w:left="0" w:right="2008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УТВЕРЖЕНО</w:t>
      </w:r>
    </w:p>
    <w:p>
      <w:pPr>
        <w:autoSpaceDN w:val="0"/>
        <w:autoSpaceDE w:val="0"/>
        <w:widowControl/>
        <w:spacing w:line="230" w:lineRule="auto" w:before="0" w:after="0"/>
        <w:ind w:left="0" w:right="2050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и.о директора</w:t>
      </w:r>
    </w:p>
    <w:p>
      <w:pPr>
        <w:autoSpaceDN w:val="0"/>
        <w:autoSpaceDE w:val="0"/>
        <w:widowControl/>
        <w:spacing w:line="230" w:lineRule="auto" w:before="182" w:after="0"/>
        <w:ind w:left="0" w:right="642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____________Борзенкова Н.А</w:t>
      </w:r>
    </w:p>
    <w:p>
      <w:pPr>
        <w:autoSpaceDN w:val="0"/>
        <w:autoSpaceDE w:val="0"/>
        <w:widowControl/>
        <w:spacing w:line="230" w:lineRule="auto" w:before="182" w:after="0"/>
        <w:ind w:left="0" w:right="2082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Приказ №___</w:t>
      </w:r>
    </w:p>
    <w:p>
      <w:pPr>
        <w:autoSpaceDN w:val="0"/>
        <w:autoSpaceDE w:val="0"/>
        <w:widowControl/>
        <w:spacing w:line="230" w:lineRule="auto" w:before="182" w:after="0"/>
        <w:ind w:left="0" w:right="1566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от "___" ___  ___ г.</w:t>
      </w:r>
    </w:p>
    <w:p>
      <w:pPr>
        <w:autoSpaceDN w:val="0"/>
        <w:autoSpaceDE w:val="0"/>
        <w:widowControl/>
        <w:spacing w:line="230" w:lineRule="auto" w:before="1038" w:after="0"/>
        <w:ind w:left="0" w:right="3644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РАБОЧАЯ ПРОГРАММА</w:t>
      </w:r>
    </w:p>
    <w:p>
      <w:pPr>
        <w:autoSpaceDN w:val="0"/>
        <w:autoSpaceDE w:val="0"/>
        <w:widowControl/>
        <w:spacing w:line="230" w:lineRule="auto" w:before="70" w:after="0"/>
        <w:ind w:left="0" w:right="4416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(ID 5125139)</w:t>
      </w:r>
    </w:p>
    <w:p>
      <w:pPr>
        <w:autoSpaceDN w:val="0"/>
        <w:autoSpaceDE w:val="0"/>
        <w:widowControl/>
        <w:spacing w:line="230" w:lineRule="auto" w:before="166" w:after="0"/>
        <w:ind w:left="0" w:right="4016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</w:p>
    <w:p>
      <w:pPr>
        <w:autoSpaceDN w:val="0"/>
        <w:autoSpaceDE w:val="0"/>
        <w:widowControl/>
        <w:spacing w:line="230" w:lineRule="auto" w:before="70" w:after="0"/>
        <w:ind w:left="0" w:right="424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«Математика»</w:t>
      </w:r>
    </w:p>
    <w:p>
      <w:pPr>
        <w:autoSpaceDN w:val="0"/>
        <w:autoSpaceDE w:val="0"/>
        <w:widowControl/>
        <w:spacing w:line="230" w:lineRule="auto" w:before="670" w:after="0"/>
        <w:ind w:left="2292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для 1 класса начального общего образования</w:t>
      </w:r>
    </w:p>
    <w:p>
      <w:pPr>
        <w:autoSpaceDN w:val="0"/>
        <w:autoSpaceDE w:val="0"/>
        <w:widowControl/>
        <w:spacing w:line="230" w:lineRule="auto" w:before="70" w:after="0"/>
        <w:ind w:left="0" w:right="361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autoSpaceDN w:val="0"/>
        <w:autoSpaceDE w:val="0"/>
        <w:widowControl/>
        <w:spacing w:line="230" w:lineRule="auto" w:before="2112" w:after="0"/>
        <w:ind w:left="0" w:right="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Составитель: Петрованова Лидия Александровна</w:t>
      </w:r>
    </w:p>
    <w:p>
      <w:pPr>
        <w:autoSpaceDN w:val="0"/>
        <w:autoSpaceDE w:val="0"/>
        <w:widowControl/>
        <w:spacing w:line="230" w:lineRule="auto" w:before="70" w:after="0"/>
        <w:ind w:left="0" w:right="3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 начальных классов</w:t>
      </w:r>
    </w:p>
    <w:p>
      <w:pPr>
        <w:autoSpaceDN w:val="0"/>
        <w:autoSpaceDE w:val="0"/>
        <w:widowControl/>
        <w:spacing w:line="230" w:lineRule="auto" w:before="2830" w:after="0"/>
        <w:ind w:left="0" w:right="388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Мценский район 2022</w:t>
      </w:r>
    </w:p>
    <w:p>
      <w:pPr>
        <w:sectPr>
          <w:pgSz w:w="11900" w:h="16840"/>
          <w:pgMar w:top="298" w:right="876" w:bottom="296" w:left="1440" w:header="720" w:footer="720" w:gutter="0"/>
          <w:cols w:space="720" w:num="1" w:equalWidth="0">
            <w:col w:w="9584" w:space="0"/>
          </w:cols>
          <w:docGrid w:linePitch="360"/>
        </w:sectPr>
      </w:pPr>
    </w:p>
    <w:p>
      <w:pPr>
        <w:sectPr>
          <w:pgSz w:w="11900" w:h="16840"/>
          <w:pgMar w:top="1440" w:right="1440" w:bottom="1440" w:left="1440" w:header="720" w:footer="720" w:gutter="0"/>
          <w:cols w:space="720" w:num="1" w:equalWidth="0"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76" w:lineRule="auto" w:before="34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по предмету «Математика» для обучающихся 1 класса составлена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Требований к результатам освоения основной образовательной программы начального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образования, представленных в Федеральном государственном образовательном стандарте начального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общего образования, а также Примерной программы воспитания.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начальной школе изучение математики имеет особое значение в развитии младшего школьника.</w:t>
      </w:r>
    </w:p>
    <w:p>
      <w:pPr>
        <w:autoSpaceDN w:val="0"/>
        <w:autoSpaceDE w:val="0"/>
        <w:widowControl/>
        <w:spacing w:line="271" w:lineRule="auto" w:before="7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Приобретённые им знания, опыт выполнения предметных и универсальных действий на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математическом материале, первоначальное овладение математическим языком станут фундаментом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обучения в основном звене школы, а также будут востребованы в жизни.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92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математики в начальной школе направлено на достижение следующих образовательных,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развивающих целей, а также целей воспитания:</w:t>
      </w:r>
    </w:p>
    <w:p>
      <w:pPr>
        <w:autoSpaceDN w:val="0"/>
        <w:autoSpaceDE w:val="0"/>
        <w:widowControl/>
        <w:spacing w:line="276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Освоение начальных математических знаний - понимание значения величин и способов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измерения; использование арифметических способов для разрешения сюжетных ситуаций;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формирование умения решать учебные и практические задачи средствами математики; работа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алгоритмами выполнения арифметических действий. </w:t>
      </w:r>
    </w:p>
    <w:p>
      <w:pPr>
        <w:autoSpaceDN w:val="0"/>
        <w:autoSpaceDE w:val="0"/>
        <w:widowControl/>
        <w:spacing w:line="28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Формирование функциональной математической грамотности младшего школьника, которая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характеризуется наличием у него опыта решения учебно-познавательных и учебно-практических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задач, построенных на понимании и применении математических отношений («часть-целое»,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«больше-меньше», «равно-неравно», «порядок»), смысла арифметических действий,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зависимостей (работа, движение, продолжительность события). </w:t>
      </w:r>
    </w:p>
    <w:p>
      <w:pPr>
        <w:autoSpaceDN w:val="0"/>
        <w:autoSpaceDE w:val="0"/>
        <w:widowControl/>
        <w:spacing w:line="28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Обеспечение математического развития младшего школьника - формирование способности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интеллектуальной деятельности, пространственного воображения, математической речи; умение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строить рассуждения, выбирать аргументацию,  различать верные (истинные) и неверные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(ложные) утверждения, вести поиск информации (примеров, оснований для упорядочения,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вариантов и др.). </w:t>
      </w:r>
    </w:p>
    <w:p>
      <w:pPr>
        <w:autoSpaceDN w:val="0"/>
        <w:autoSpaceDE w:val="0"/>
        <w:widowControl/>
        <w:spacing w:line="28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Становление учебно-познавательных мотивов и интереса к изучению математики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умственному труду; важнейших качеств интеллектуальной деятельности: теоретического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пространственного мышления, воображения, математической речи, ориентировки в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математических терминах и понятиях; прочных  навыков использования математических знаний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повседневной жизни.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30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основе конструирования содержания и отбора планируемых результатов лежат следующие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ценности математики, коррелирующие со становлением личности младшего школьника:</w:t>
      </w:r>
    </w:p>
    <w:p>
      <w:pPr>
        <w:autoSpaceDN w:val="0"/>
        <w:autoSpaceDE w:val="0"/>
        <w:widowControl/>
        <w:spacing w:line="276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понимание математических отношений выступает средством познания закономерностей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существования   окружающего мира, фактов, процессов  и  явлений,  происходящих  в  природе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обществе (хронология событий, протяжённость по времени, образование целого из частей,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изменение формы, размера и т.д.); </w:t>
      </w:r>
    </w:p>
    <w:p>
      <w:pPr>
        <w:autoSpaceDN w:val="0"/>
        <w:autoSpaceDE w:val="0"/>
        <w:widowControl/>
        <w:spacing w:line="271" w:lineRule="auto" w:before="190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математические представления о числах, величинах, геометрических фигурах являются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условием целостного восприятия творений природы и человека (памятники архитектуры,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сокровища искусства и культуры, объекты природы); </w:t>
      </w:r>
    </w:p>
    <w:p>
      <w:pPr>
        <w:autoSpaceDN w:val="0"/>
        <w:autoSpaceDE w:val="0"/>
        <w:widowControl/>
        <w:spacing w:line="271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владение математическим языком, элементами алгоритмического мышления позволяет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ученику совершенствовать коммуникативную деятельность (аргументировать свою точку зрения,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строить логические цепочки рассуждений; опровергать или подтверждать истинность</w:t>
      </w:r>
    </w:p>
    <w:p>
      <w:pPr>
        <w:sectPr>
          <w:pgSz w:w="11900" w:h="16840"/>
          <w:pgMar w:top="298" w:right="634" w:bottom="320" w:left="666" w:header="720" w:footer="720" w:gutter="0"/>
          <w:cols w:space="720" w:num="1" w:equalWidth="0">
            <w:col w:w="10600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предположения).</w:t>
      </w:r>
    </w:p>
    <w:p>
      <w:pPr>
        <w:autoSpaceDN w:val="0"/>
        <w:autoSpaceDE w:val="0"/>
        <w:widowControl/>
        <w:spacing w:line="281" w:lineRule="auto" w:before="178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Младшие школьники проявляют интерес к математической сущности предметов и явлений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окружающей жизни - возможности их измерить, определить величину, форму, выявить зависимости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 закономерности  их  расположения  во  времени  и в пространстве. Осознанию младшим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школьником многих математических явлений помогает его тяга к моделированию, что облегчает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освоение общего способа решения учебной задачи, а также работу с разными средствами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информации, в том числе и графическими (таблица, диаграмма, схема).</w:t>
      </w:r>
    </w:p>
    <w:p>
      <w:pPr>
        <w:autoSpaceDN w:val="0"/>
        <w:autoSpaceDE w:val="0"/>
        <w:widowControl/>
        <w:spacing w:line="28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начальной школе математические знания и умения применяются школьником при изучении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других учебных предметов (количественные и пространственные характеристики, оценки, расчёты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прикидка, использование графических форм представления информации). Приобретённые учеником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умения строить алгоритмы, выбирать рациональные способы устных и письменных арифметических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вычислений, приёмы проверки правильности выполнения действий, а также различение, называние,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изображение геометрических фигур, нахождение геометрических величин (длина, периметр,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площадь) становятся показателями сформированной функциональной грамотности младшего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школьника и предпосылкой успешного дальнейшего обучения в основном звене школы.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изучение математики в 1 классе отводится 4 часа в неделю, всего 132 часа.</w:t>
      </w:r>
    </w:p>
    <w:p>
      <w:pPr>
        <w:sectPr>
          <w:pgSz w:w="11900" w:h="16840"/>
          <w:pgMar w:top="286" w:right="828" w:bottom="1440" w:left="666" w:header="720" w:footer="720" w:gutter="0"/>
          <w:cols w:space="720" w:num="1" w:equalWidth="0">
            <w:col w:w="10406" w:space="0"/>
            <w:col w:w="10600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autoSpaceDE w:val="0"/>
        <w:widowControl/>
        <w:spacing w:line="271" w:lineRule="auto" w:before="346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Основное содержание обучения в программе представлено разделами: «Числа и величины»,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«Арифметические действия», «Текстовые задачи», «Пространственные отношения и геометрические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фигуры», «Математическая информация».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Числа и величины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Числа от 1 до 9: различение, чтение, запись. Единица счёта. Десяток. Счёт предметов, запись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результата цифрами. Число и цифра 0 при измерении, вычислении.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Числа в пределах 20: чтение, запись, сравнение.  Однозначные и двузначные числа. Увеличение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(уменьшение) числа на несколько единиц.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Длина и её измерение. Единицы длины: сантиметр, дециметр; установление соотношения между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ними.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Арифметические действия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Сложение и вычитание чисел в пределах 20. Названия компонентов действий, результатов действий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сложения, вычитания. Вычитание как действие, обратное сложению.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Текстовые задачи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Текстовая задача: структурные элементы, составление текстовой задачи по образцу. Зависимость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между данными и искомой величиной в текстовой задаче. Решение задач в одно действие.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Пространственные отношения и геометрические фигуры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Расположение предметов и объектов на плоскости, в пространстве: слева/справа, сверху/снизу,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между; установление пространственных отношений.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Геометрические фигуры: распознавание круга, треугольника, прямоугольника, отрезка. Построение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отрезка, квадрата, треугольника с помощью линейки на листе в клетку; измерение длины отрезка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сантиметрах.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Математическая информация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Сбор данных об объекте по образцу. Характеристики объекта, группы объектов (количество, форма,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размер). Группировка объектов по заданному признаку.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Закономерность в ряду заданных объектов: её обнаружение, продолжение ряда.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Верные (истинные) и неверные (ложные) предложения, составленные относительно заданного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набора математических объектов.</w:t>
      </w:r>
    </w:p>
    <w:p>
      <w:pPr>
        <w:autoSpaceDN w:val="0"/>
        <w:autoSpaceDE w:val="0"/>
        <w:widowControl/>
        <w:spacing w:line="271" w:lineRule="auto" w:before="72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Чтение таблицы (содержащей не более 4-х данных); извлечение данного из строки, столбца;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внесение одного-двух данных в таблицу. Чтение рисунка, схемы с одним-двумя числовыми данными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(значениями данных величин).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Двух-трёхшаговые инструкции, связанные с вычислением, измерением длины, изображением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геометрической фигуры.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Универсальные учебные действия (пропедевтический уровень)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Универсальные познавательные учебные действия: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наблюдать математические объекты (числа, величины) в окружающем мире;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обнаруживать общее и различное в записи арифметических действий;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понимать назначение и необходимость использования величин в жизни;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наблюдать действие измерительных приборов;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сравнивать два объекта, два числа; распределять объекты на группы по заданному</w:t>
      </w:r>
    </w:p>
    <w:p>
      <w:pPr>
        <w:sectPr>
          <w:pgSz w:w="11900" w:h="16840"/>
          <w:pgMar w:top="298" w:right="650" w:bottom="416" w:left="666" w:header="720" w:footer="720" w:gutter="0"/>
          <w:cols w:space="720" w:num="1" w:equalWidth="0">
            <w:col w:w="10584" w:space="0"/>
            <w:col w:w="10406" w:space="0"/>
            <w:col w:w="10600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329" w:lineRule="auto" w:before="0" w:after="0"/>
        <w:ind w:left="24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основанию;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копировать изученные фигуры, рисовать от руки по собственному замыслу; приводить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примеры чисел, геометрических фигур;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вести порядковый и количественный счет (соблюдать последовательность).</w:t>
      </w:r>
    </w:p>
    <w:p>
      <w:pPr>
        <w:autoSpaceDN w:val="0"/>
        <w:autoSpaceDE w:val="0"/>
        <w:widowControl/>
        <w:spacing w:line="326" w:lineRule="auto" w:before="178" w:after="0"/>
        <w:ind w:left="240" w:right="0" w:hanging="24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Работа с информацией: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понимать, что математические явления могут быть представлены с помощью разных средств: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текст, числовая запись, таблица, рисунок, схема;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читать таблицу, извлекать информацию, представленную в табличной форме.</w:t>
      </w:r>
    </w:p>
    <w:p>
      <w:pPr>
        <w:autoSpaceDN w:val="0"/>
        <w:autoSpaceDE w:val="0"/>
        <w:widowControl/>
        <w:spacing w:line="336" w:lineRule="auto" w:before="180" w:after="0"/>
        <w:ind w:left="240" w:right="288" w:hanging="24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Универсальные коммуникативные учебные действия: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характеризовать (описывать) число, геометрическую фигуру, последовательность из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нескольких чисел, записанных по порядку;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комментировать ход сравнения двух объектов; описывать своими словами сюжетную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ситуацию и математическое отношение, представленное в задаче;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описывать положение предмета в пространстве различать и использовать математические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знаки;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строить предложения относительно заданного набора объектов.</w:t>
      </w:r>
    </w:p>
    <w:p>
      <w:pPr>
        <w:autoSpaceDN w:val="0"/>
        <w:autoSpaceDE w:val="0"/>
        <w:widowControl/>
        <w:spacing w:line="350" w:lineRule="auto" w:before="178" w:after="0"/>
        <w:ind w:left="240" w:right="576" w:hanging="24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Универсальные регулятивные учебные действия: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принимать учебную задачу, удерживать её в процессе деятельности;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действовать в соответствии с предложенным образцом, инструкцией;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проявлять интерес к проверке результатов решения учебной задачи, с помощью учителя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устанавливать причину возникшей ошибки и трудности;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проверять правильность вычисления с помощью другого приёма выполнения действия.</w:t>
      </w:r>
    </w:p>
    <w:p>
      <w:pPr>
        <w:autoSpaceDN w:val="0"/>
        <w:autoSpaceDE w:val="0"/>
        <w:widowControl/>
        <w:spacing w:line="326" w:lineRule="auto" w:before="178" w:after="0"/>
        <w:ind w:left="240" w:right="0" w:hanging="24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Совместная деятельность: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участвовать в парной работе с математическим материалом;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выполнять правила совместной деятельности: договариваться, считаться с мнением партнёра,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спокойно и мирно разрешать конфликты.</w:t>
      </w:r>
    </w:p>
    <w:p>
      <w:pPr>
        <w:sectPr>
          <w:pgSz w:w="11900" w:h="16840"/>
          <w:pgMar w:top="286" w:right="786" w:bottom="1440" w:left="846" w:header="720" w:footer="720" w:gutter="0"/>
          <w:cols w:space="720" w:num="1" w:equalWidth="0">
            <w:col w:w="10268" w:space="0"/>
            <w:col w:w="10584" w:space="0"/>
            <w:col w:w="10406" w:space="0"/>
            <w:col w:w="10600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ОБРАЗОВАТЕЛЬНЫЕ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346" w:after="0"/>
        <w:ind w:left="0" w:right="115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математики в 1 классе направлено на достижение обучающимися личностных,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метапредметных и предметных результатов освоения учебного предмета.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66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результате изучения предмета «Математика» у обучающегося будут сформированы следующие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личностные результаты:</w:t>
      </w:r>
    </w:p>
    <w:p>
      <w:pPr>
        <w:autoSpaceDN w:val="0"/>
        <w:autoSpaceDE w:val="0"/>
        <w:widowControl/>
        <w:spacing w:line="262" w:lineRule="auto" w:before="17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осознавать необходимость изучения математики для адаптации к жизненным ситуациям,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развития общей культуры человека; </w:t>
      </w:r>
    </w:p>
    <w:p>
      <w:pPr>
        <w:autoSpaceDN w:val="0"/>
        <w:autoSpaceDE w:val="0"/>
        <w:widowControl/>
        <w:spacing w:line="262" w:lineRule="auto" w:before="192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развития способности мыслить, рассуждать, выдвигать предположения и доказывать или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опровергать их; </w:t>
      </w:r>
    </w:p>
    <w:p>
      <w:pPr>
        <w:autoSpaceDN w:val="0"/>
        <w:autoSpaceDE w:val="0"/>
        <w:widowControl/>
        <w:spacing w:line="271" w:lineRule="auto" w:before="190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применять правила совместной деятельности со сверстниками, проявлять способность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договариваться, лидировать, следовать указаниям, осознавать личную ответственность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объективно оценивать свой вклад в общий результат;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осваивать навыки организации безопасного поведения в информационной среде; 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применять математику для решения практических задач в повседневной жизни, в том числе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 оказании помощи одноклассникам, детям младшего возраста, взрослым и пожилым людям; </w:t>
      </w:r>
    </w:p>
    <w:p>
      <w:pPr>
        <w:autoSpaceDN w:val="0"/>
        <w:autoSpaceDE w:val="0"/>
        <w:widowControl/>
        <w:spacing w:line="271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работать в ситуациях, расширяющих опыт применения математических отношений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реальной жизни, повышающих интерес к интеллектуальному труду и уверенность своих силах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 решении поставленных задач, умение преодолевать трудности; </w:t>
      </w:r>
    </w:p>
    <w:p>
      <w:pPr>
        <w:autoSpaceDN w:val="0"/>
        <w:autoSpaceDE w:val="0"/>
        <w:widowControl/>
        <w:spacing w:line="262" w:lineRule="auto" w:before="190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практические и учебные ситуации с точки зрения возможности применения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математики для рационального и эффективного решения учебных и жизненных проблем;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свои успехи в изучении математики, намечать пути устранения трудностей; </w:t>
      </w:r>
    </w:p>
    <w:p>
      <w:pPr>
        <w:autoSpaceDN w:val="0"/>
        <w:autoSpaceDE w:val="0"/>
        <w:widowControl/>
        <w:spacing w:line="271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стремиться углублять свои математические знания и умения; пользоваться разнообразными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информационными средствами для решения предложенных и самостоятельно выбранных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учебных проблем, задач.</w:t>
      </w:r>
    </w:p>
    <w:p>
      <w:pPr>
        <w:autoSpaceDN w:val="0"/>
        <w:autoSpaceDE w:val="0"/>
        <w:widowControl/>
        <w:spacing w:line="230" w:lineRule="auto" w:before="32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autoSpaceDE w:val="0"/>
        <w:widowControl/>
        <w:spacing w:line="230" w:lineRule="auto" w:before="16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 концу обучения у обучающегося формируются следующие универсальные учебные действия.</w:t>
      </w:r>
    </w:p>
    <w:p>
      <w:pPr>
        <w:autoSpaceDN w:val="0"/>
        <w:autoSpaceDE w:val="0"/>
        <w:widowControl/>
        <w:spacing w:line="230" w:lineRule="auto" w:before="192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Универсальные  познавательные учебные действия: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1)  Базовые логические действия:</w:t>
      </w:r>
    </w:p>
    <w:p>
      <w:pPr>
        <w:autoSpaceDN w:val="0"/>
        <w:autoSpaceDE w:val="0"/>
        <w:widowControl/>
        <w:spacing w:line="262" w:lineRule="auto" w:before="178" w:after="0"/>
        <w:ind w:left="42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устанавливать связи и зависимости между математическими объектами (часть-целое;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причина-следствие; протяжённость); </w:t>
      </w:r>
    </w:p>
    <w:p>
      <w:pPr>
        <w:autoSpaceDN w:val="0"/>
        <w:autoSpaceDE w:val="0"/>
        <w:widowControl/>
        <w:spacing w:line="262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применять базовые логические универсальные действия: сравнение, анализ, классификация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(группировка), обобщение;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приобретать практические графические и измерительные навыки для успешного решения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учебных и житейских задач;</w:t>
      </w:r>
    </w:p>
    <w:p>
      <w:pPr>
        <w:autoSpaceDN w:val="0"/>
        <w:autoSpaceDE w:val="0"/>
        <w:widowControl/>
        <w:spacing w:line="262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представлять текстовую задачу, её решение в виде модели, схемы, арифметической записи,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текста в соответствии с предложенной учебной проблемой.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2)  Базовые исследовательские действия:</w:t>
      </w:r>
    </w:p>
    <w:p>
      <w:pPr>
        <w:sectPr>
          <w:pgSz w:w="11900" w:h="16840"/>
          <w:pgMar w:top="298" w:right="650" w:bottom="372" w:left="666" w:header="720" w:footer="720" w:gutter="0"/>
          <w:cols w:space="720" w:num="1" w:equalWidth="0">
            <w:col w:w="10584" w:space="0"/>
            <w:col w:w="10268" w:space="0"/>
            <w:col w:w="10584" w:space="0"/>
            <w:col w:w="10406" w:space="0"/>
            <w:col w:w="10600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32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24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проявлять способность ориентироваться в учебном материале разных разделов курса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математики; </w:t>
      </w:r>
    </w:p>
    <w:p>
      <w:pPr>
        <w:autoSpaceDN w:val="0"/>
        <w:autoSpaceDE w:val="0"/>
        <w:widowControl/>
        <w:spacing w:line="262" w:lineRule="auto" w:before="190" w:after="0"/>
        <w:ind w:left="240" w:right="144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понимать и адекватно использовать математическую терминологию: различать,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характеризовать, использовать для решения учебных и практических задач; 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применять изученные методы познания (измерение, моделирование, перебор вариантов)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3)  Работа с информацией:</w:t>
      </w:r>
    </w:p>
    <w:p>
      <w:pPr>
        <w:autoSpaceDN w:val="0"/>
        <w:autoSpaceDE w:val="0"/>
        <w:widowControl/>
        <w:spacing w:line="262" w:lineRule="auto" w:before="17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и использовать для решения учебных задач текстовую, графическую информацию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разных источниках информационной среды; </w:t>
      </w:r>
    </w:p>
    <w:p>
      <w:pPr>
        <w:autoSpaceDN w:val="0"/>
        <w:autoSpaceDE w:val="0"/>
        <w:widowControl/>
        <w:spacing w:line="262" w:lineRule="auto" w:before="192" w:after="0"/>
        <w:ind w:left="24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читать, интерпретировать графически представленную информацию (схему, таблицу,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диаграмму, другую модель); </w:t>
      </w:r>
    </w:p>
    <w:p>
      <w:pPr>
        <w:autoSpaceDN w:val="0"/>
        <w:autoSpaceDE w:val="0"/>
        <w:widowControl/>
        <w:spacing w:line="262" w:lineRule="auto" w:before="190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представлять информацию в заданной форме (дополнять таблицу, текст), формулировать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утверждение по образцу, в соответствии с требованиями учебной задачи; </w:t>
      </w:r>
    </w:p>
    <w:p>
      <w:pPr>
        <w:autoSpaceDN w:val="0"/>
        <w:autoSpaceDE w:val="0"/>
        <w:widowControl/>
        <w:spacing w:line="262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принимать правила, безопасно использовать предлагаемые электронные средства и источники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информации.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Универсальные коммуникативные учебные действия:</w:t>
      </w:r>
    </w:p>
    <w:p>
      <w:pPr>
        <w:autoSpaceDN w:val="0"/>
        <w:autoSpaceDE w:val="0"/>
        <w:widowControl/>
        <w:spacing w:line="230" w:lineRule="auto" w:before="29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конструировать утверждения, проверять их истинность;</w:t>
      </w:r>
    </w:p>
    <w:p>
      <w:pPr>
        <w:autoSpaceDN w:val="0"/>
        <w:autoSpaceDE w:val="0"/>
        <w:widowControl/>
        <w:spacing w:line="230" w:lineRule="auto" w:before="23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строить логическое рассуждение;</w:t>
      </w:r>
    </w:p>
    <w:p>
      <w:pPr>
        <w:autoSpaceDN w:val="0"/>
        <w:autoSpaceDE w:val="0"/>
        <w:widowControl/>
        <w:spacing w:line="230" w:lineRule="auto" w:before="238" w:after="0"/>
        <w:ind w:left="0" w:right="0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использовать текст задания для объяснения способа и хода решения математической задачи;</w:t>
      </w:r>
    </w:p>
    <w:p>
      <w:pPr>
        <w:autoSpaceDN w:val="0"/>
        <w:autoSpaceDE w:val="0"/>
        <w:widowControl/>
        <w:spacing w:line="230" w:lineRule="auto" w:before="23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формулировать ответ;</w:t>
      </w:r>
    </w:p>
    <w:p>
      <w:pPr>
        <w:autoSpaceDN w:val="0"/>
        <w:autoSpaceDE w:val="0"/>
        <w:widowControl/>
        <w:spacing w:line="262" w:lineRule="auto" w:before="238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комментировать процесс вычисления, построения, решения; объяснять полученный ответ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использованием изученной терминологии;</w:t>
      </w:r>
    </w:p>
    <w:p>
      <w:pPr>
        <w:autoSpaceDN w:val="0"/>
        <w:autoSpaceDE w:val="0"/>
        <w:widowControl/>
        <w:spacing w:line="271" w:lineRule="auto" w:before="23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 процессе диалогов по обсуждению изученного материала — задавать вопросы, высказывать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суждения, оценивать выступления участников, приводить доказательства своей правоты,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проявлять этику общения;</w:t>
      </w:r>
    </w:p>
    <w:p>
      <w:pPr>
        <w:autoSpaceDN w:val="0"/>
        <w:autoSpaceDE w:val="0"/>
        <w:widowControl/>
        <w:spacing w:line="271" w:lineRule="auto" w:before="24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создавать в соответствии с учебной задачей тексты разного вида - описание (например,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геометрической фигуры), рассуждение (к примеру, при решении задачи), инструкция (например,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измерение длины отрезка);</w:t>
      </w:r>
    </w:p>
    <w:p>
      <w:pPr>
        <w:autoSpaceDN w:val="0"/>
        <w:autoSpaceDE w:val="0"/>
        <w:widowControl/>
        <w:spacing w:line="230" w:lineRule="auto" w:before="23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ориентироваться в алгоритмах: воспроизводить, дополнять, исправлять деформированные;</w:t>
      </w:r>
    </w:p>
    <w:p>
      <w:pPr>
        <w:autoSpaceDN w:val="0"/>
        <w:autoSpaceDE w:val="0"/>
        <w:widowControl/>
        <w:spacing w:line="262" w:lineRule="auto" w:before="238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составлять по аналогии; . самостоятельно составлять тексты заданий, аналогичные типовым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изученным.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Универсальные регулятивные учебные действия: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1)  Самоорганизация:</w:t>
      </w:r>
    </w:p>
    <w:p>
      <w:pPr>
        <w:autoSpaceDN w:val="0"/>
        <w:autoSpaceDE w:val="0"/>
        <w:widowControl/>
        <w:spacing w:line="230" w:lineRule="auto" w:before="17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планировать этапы предстоящей работы, определять последовательность учебных действий; </w:t>
      </w:r>
    </w:p>
    <w:p>
      <w:pPr>
        <w:autoSpaceDN w:val="0"/>
        <w:autoSpaceDE w:val="0"/>
        <w:widowControl/>
        <w:spacing w:line="262" w:lineRule="auto" w:before="190" w:after="0"/>
        <w:ind w:left="24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выполнять правила безопасного использования электронных средств, предлагаемых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процессе обучения.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2)  Самоконтроль:</w:t>
      </w:r>
    </w:p>
    <w:p>
      <w:pPr>
        <w:autoSpaceDN w:val="0"/>
        <w:autoSpaceDE w:val="0"/>
        <w:widowControl/>
        <w:spacing w:line="230" w:lineRule="auto" w:before="17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осуществлять контроль процесса и результата своей деятельности, объективно оценивать их; </w:t>
      </w:r>
    </w:p>
    <w:p>
      <w:pPr>
        <w:sectPr>
          <w:pgSz w:w="11900" w:h="16840"/>
          <w:pgMar w:top="352" w:right="722" w:bottom="302" w:left="846" w:header="720" w:footer="720" w:gutter="0"/>
          <w:cols w:space="720" w:num="1" w:equalWidth="0">
            <w:col w:w="10332" w:space="0"/>
            <w:col w:w="10584" w:space="0"/>
            <w:col w:w="10268" w:space="0"/>
            <w:col w:w="10584" w:space="0"/>
            <w:col w:w="10406" w:space="0"/>
            <w:col w:w="10600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44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выбирать и при необходимости корректировать способы действий; 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ошибки в своей работе, устанавливать их причины, вести поиск путей преодоления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ошибок.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3)  Самооценка:</w:t>
      </w:r>
    </w:p>
    <w:p>
      <w:pPr>
        <w:autoSpaceDN w:val="0"/>
        <w:autoSpaceDE w:val="0"/>
        <w:widowControl/>
        <w:spacing w:line="271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предвидеть возможность возникновения трудностей и ошибок, предусматривать способы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предупреждения (формулирование вопросов, обращение к учебнику, дополнительным средствам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обучения, в том числе электронным);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оценивать рациональность своих действий, давать им качественную характеристику.</w:t>
      </w:r>
    </w:p>
    <w:p>
      <w:pPr>
        <w:autoSpaceDN w:val="0"/>
        <w:autoSpaceDE w:val="0"/>
        <w:widowControl/>
        <w:spacing w:line="230" w:lineRule="auto" w:before="18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Совместная деятельность:</w:t>
      </w:r>
    </w:p>
    <w:p>
      <w:pPr>
        <w:autoSpaceDN w:val="0"/>
        <w:autoSpaceDE w:val="0"/>
        <w:widowControl/>
        <w:spacing w:line="271" w:lineRule="auto" w:before="18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участвовать в совместной деятельности: распределять работу между членами группы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(например, в случае решения задач, требующих перебора большого количества вариантов,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приведения примеров и контрпримеров); 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согласовывать  мнения в ходе поиска доказательств, выбора рационального способа, анализа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информации;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осуществлять совместный контроль и оценку выполняемых действий, предвидеть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возможность возникновения ошибок и трудностей, предусматривать пути их предупреждения.</w:t>
      </w:r>
    </w:p>
    <w:p>
      <w:pPr>
        <w:autoSpaceDN w:val="0"/>
        <w:autoSpaceDE w:val="0"/>
        <w:widowControl/>
        <w:spacing w:line="230" w:lineRule="auto" w:before="32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</w:t>
      </w:r>
    </w:p>
    <w:p>
      <w:pPr>
        <w:autoSpaceDN w:val="0"/>
        <w:autoSpaceDE w:val="0"/>
        <w:widowControl/>
        <w:spacing w:line="230" w:lineRule="auto" w:before="166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 концу обучения в 1 классе обучающийся научится: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читать, записывать, сравнивать,  упорядочивать  числа  от  0 до 20;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пересчитывать различные объекты, устанавливать порядковый номер объекта;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числа, большие/меньшие данного числа на заданное число; </w:t>
      </w:r>
    </w:p>
    <w:p>
      <w:pPr>
        <w:autoSpaceDN w:val="0"/>
        <w:autoSpaceDE w:val="0"/>
        <w:widowControl/>
        <w:spacing w:line="271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выполнять арифметические действия сложения и вычитания в пределах 20 (устно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письменно) без перехода через десяток; называть и различать компоненты действий сложения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(слагаемые, сумма) и вычитания (уменьшаемое, вычитаемое, разность); 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решать текстовые задачи в одно действие на сложение и вычитание: выделять условие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требование (вопрос); </w:t>
      </w:r>
    </w:p>
    <w:p>
      <w:pPr>
        <w:autoSpaceDN w:val="0"/>
        <w:autoSpaceDE w:val="0"/>
        <w:widowControl/>
        <w:spacing w:line="262" w:lineRule="auto" w:before="192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сравнивать объекты по длине, устанавливая между ними соотношение длиннее/короче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(выше/ниже, шире/уже); 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знать и использовать единицу длины — сантиметр; измерять длину отрезка, чертить отрезок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заданной длины (в см); </w:t>
      </w:r>
    </w:p>
    <w:p>
      <w:pPr>
        <w:autoSpaceDN w:val="0"/>
        <w:autoSpaceDE w:val="0"/>
        <w:widowControl/>
        <w:spacing w:line="262" w:lineRule="auto" w:before="190" w:after="0"/>
        <w:ind w:left="42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различать число и цифру; распознавать геометрические фигуры: круг, треугольник,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прямоугольник (квадрат), отрезок; 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устанавливать между объектами соотношения: слева/справа, дальше/ближе, между, перед/за,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над/под; 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распознавать верные (истинные) и неверные (ложные) утверждения относительно заданного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набора объектов/предметов; 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группировать объекты по заданному признаку; находить и называть закономерности в ряду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объектов повседневной жизни; </w:t>
      </w:r>
    </w:p>
    <w:p>
      <w:pPr>
        <w:sectPr>
          <w:pgSz w:w="11900" w:h="16840"/>
          <w:pgMar w:top="364" w:right="790" w:bottom="422" w:left="666" w:header="720" w:footer="720" w:gutter="0"/>
          <w:cols w:space="720" w:num="1" w:equalWidth="0">
            <w:col w:w="10444" w:space="0"/>
            <w:col w:w="10332" w:space="0"/>
            <w:col w:w="10584" w:space="0"/>
            <w:col w:w="10268" w:space="0"/>
            <w:col w:w="10584" w:space="0"/>
            <w:col w:w="10406" w:space="0"/>
            <w:col w:w="10600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08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различать строки и столбцы таблицы, вносить данное в таблицу, извлекать данное/данные из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таблицы; </w:t>
      </w:r>
    </w:p>
    <w:p>
      <w:pPr>
        <w:autoSpaceDN w:val="0"/>
        <w:autoSpaceDE w:val="0"/>
        <w:widowControl/>
        <w:spacing w:line="262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сравнивать два объекта (числа, геометрические фигуры); распределять объекты на две группы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 заданному основанию.</w:t>
      </w:r>
    </w:p>
    <w:p>
      <w:pPr>
        <w:sectPr>
          <w:pgSz w:w="11900" w:h="16840"/>
          <w:pgMar w:top="328" w:right="730" w:bottom="1440" w:left="1086" w:header="720" w:footer="720" w:gutter="0"/>
          <w:cols w:space="720" w:num="1" w:equalWidth="0">
            <w:col w:w="10084" w:space="0"/>
            <w:col w:w="10444" w:space="0"/>
            <w:col w:w="10332" w:space="0"/>
            <w:col w:w="10584" w:space="0"/>
            <w:col w:w="10268" w:space="0"/>
            <w:col w:w="10584" w:space="0"/>
            <w:col w:w="10406" w:space="0"/>
            <w:col w:w="10600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666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396"/>
            <w:vMerge w:val="restart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8164"/>
            <w:vMerge w:val="restart"/>
            <w:tcBorders>
              <w:start w:sz="4.800000000000011" w:val="single" w:color="#000000"/>
              <w:top w:sz="4.800000000000068" w:val="single" w:color="#000000"/>
              <w:end w:sz="4.0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type="dxa" w:w="2774"/>
            <w:gridSpan w:val="3"/>
            <w:tcBorders>
              <w:start w:sz="4.0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04"/>
            <w:vMerge w:val="restart"/>
            <w:tcBorders>
              <w:start w:sz="4.800000000000182" w:val="single" w:color="#000000"/>
              <w:top w:sz="4.800000000000068" w:val="single" w:color="#000000"/>
              <w:end w:sz="5.599999999999454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1106"/>
            <w:vMerge w:val="restart"/>
            <w:tcBorders>
              <w:start w:sz="5.599999999999454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деятельности</w:t>
            </w:r>
          </w:p>
        </w:tc>
        <w:tc>
          <w:tcPr>
            <w:tcW w:type="dxa" w:w="828"/>
            <w:vMerge w:val="restart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1430"/>
            <w:vMerge w:val="restart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(цифровые)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образовательные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ресурсы</w:t>
            </w:r>
          </w:p>
        </w:tc>
      </w:tr>
      <w:tr>
        <w:trPr>
          <w:trHeight w:hRule="exact" w:val="576"/>
        </w:trPr>
        <w:tc>
          <w:tcPr>
            <w:tcW w:type="dxa" w:w="1726"/>
            <w:vMerge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5.600000000000023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011" w:val="single" w:color="#000000"/>
              <w:top w:sz="4.800000000000068" w:val="single" w:color="#000000"/>
              <w:end w:sz="4.0" w:val="single" w:color="#000000"/>
              <w:bottom w:sz="5.600000000000023" w:val="single" w:color="#000000"/>
            </w:tcBorders>
          </w:tcPr>
          <w:p/>
        </w:tc>
        <w:tc>
          <w:tcPr>
            <w:tcW w:type="dxa" w:w="530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800000000000182" w:val="single" w:color="#000000"/>
              <w:top w:sz="4.800000000000068" w:val="single" w:color="#000000"/>
              <w:end w:sz="5.599999999999454" w:val="single" w:color="#000000"/>
              <w:bottom w:sz="5.600000000000023" w:val="single" w:color="#000000"/>
            </w:tcBorders>
          </w:tcPr>
          <w:p/>
        </w:tc>
        <w:tc>
          <w:tcPr>
            <w:tcW w:type="dxa" w:w="1726"/>
            <w:vMerge/>
            <w:tcBorders>
              <w:start w:sz="5.599999999999454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15502"/>
            <w:gridSpan w:val="9"/>
            <w:tcBorders>
              <w:start w:sz="4.800000000000011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1.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Числа</w:t>
            </w:r>
          </w:p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816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6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Числа от 1 до 9: различение, чтение, запись.</w:t>
            </w:r>
          </w:p>
        </w:tc>
        <w:tc>
          <w:tcPr>
            <w:tcW w:type="dxa" w:w="530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5.59999999999945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5.599999999999454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1.2.</w:t>
            </w:r>
          </w:p>
        </w:tc>
        <w:tc>
          <w:tcPr>
            <w:tcW w:type="dxa" w:w="816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Единица счёта. Десяток.</w:t>
            </w:r>
          </w:p>
        </w:tc>
        <w:tc>
          <w:tcPr>
            <w:tcW w:type="dxa" w:w="530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5.59999999999945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5.599999999999454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1.3.</w:t>
            </w:r>
          </w:p>
        </w:tc>
        <w:tc>
          <w:tcPr>
            <w:tcW w:type="dxa" w:w="816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Счёт предметов, запись результата цифрами.</w:t>
            </w:r>
          </w:p>
        </w:tc>
        <w:tc>
          <w:tcPr>
            <w:tcW w:type="dxa" w:w="530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5.59999999999945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5.599999999999454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1.4.</w:t>
            </w:r>
          </w:p>
        </w:tc>
        <w:tc>
          <w:tcPr>
            <w:tcW w:type="dxa" w:w="816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6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Порядковый номер объекта при заданном порядке счёта.</w:t>
            </w:r>
          </w:p>
        </w:tc>
        <w:tc>
          <w:tcPr>
            <w:tcW w:type="dxa" w:w="530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5.59999999999945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5.599999999999454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1.5.</w:t>
            </w:r>
          </w:p>
        </w:tc>
        <w:tc>
          <w:tcPr>
            <w:tcW w:type="dxa" w:w="816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type="dxa" w:w="530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5.59999999999945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5.599999999999454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1.6.</w:t>
            </w:r>
          </w:p>
        </w:tc>
        <w:tc>
          <w:tcPr>
            <w:tcW w:type="dxa" w:w="816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Число и цифра 0 при измерении, вычислении.</w:t>
            </w:r>
          </w:p>
        </w:tc>
        <w:tc>
          <w:tcPr>
            <w:tcW w:type="dxa" w:w="530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5.59999999999945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5.599999999999454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1.7.</w:t>
            </w:r>
          </w:p>
        </w:tc>
        <w:tc>
          <w:tcPr>
            <w:tcW w:type="dxa" w:w="816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Числа в пределах 20: чтение, запись, сравнение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.</w:t>
            </w:r>
          </w:p>
        </w:tc>
        <w:tc>
          <w:tcPr>
            <w:tcW w:type="dxa" w:w="530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5.59999999999945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5.599999999999454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1.8.</w:t>
            </w:r>
          </w:p>
        </w:tc>
        <w:tc>
          <w:tcPr>
            <w:tcW w:type="dxa" w:w="816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Однозначные и двузначные числа.</w:t>
            </w:r>
          </w:p>
        </w:tc>
        <w:tc>
          <w:tcPr>
            <w:tcW w:type="dxa" w:w="530"/>
            <w:tcBorders>
              <w:start w:sz="4.0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5.59999999999945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5.599999999999454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3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1.9.</w:t>
            </w:r>
          </w:p>
        </w:tc>
        <w:tc>
          <w:tcPr>
            <w:tcW w:type="dxa" w:w="816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Увеличение (уменьшение) числа на несколько единиц</w:t>
            </w:r>
          </w:p>
        </w:tc>
        <w:tc>
          <w:tcPr>
            <w:tcW w:type="dxa" w:w="530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5.59999999999945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5.599999999999454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50"/>
        </w:trPr>
        <w:tc>
          <w:tcPr>
            <w:tcW w:type="dxa" w:w="8560"/>
            <w:gridSpan w:val="2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30"/>
            <w:tcBorders>
              <w:start w:sz="4.0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</w:t>
            </w:r>
          </w:p>
        </w:tc>
        <w:tc>
          <w:tcPr>
            <w:tcW w:type="dxa" w:w="6412"/>
            <w:gridSpan w:val="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2.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Величины</w:t>
            </w:r>
          </w:p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816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Длина и её измерение с помощью заданной мерки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.</w:t>
            </w:r>
          </w:p>
        </w:tc>
        <w:tc>
          <w:tcPr>
            <w:tcW w:type="dxa" w:w="530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5.59999999999945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5.59999999999945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2.2.</w:t>
            </w:r>
          </w:p>
        </w:tc>
        <w:tc>
          <w:tcPr>
            <w:tcW w:type="dxa" w:w="816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6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Сравнение без измерения: выше — ниже, шире — уже, длиннее — короче, старше — моложе, тяжелее — легче.</w:t>
            </w:r>
          </w:p>
        </w:tc>
        <w:tc>
          <w:tcPr>
            <w:tcW w:type="dxa" w:w="530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5.59999999999945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5.599999999999454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2.3.</w:t>
            </w:r>
          </w:p>
        </w:tc>
        <w:tc>
          <w:tcPr>
            <w:tcW w:type="dxa" w:w="816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type="dxa" w:w="530"/>
            <w:tcBorders>
              <w:start w:sz="4.0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5.59999999999945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5.599999999999454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3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8560"/>
            <w:gridSpan w:val="2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30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6412"/>
            <w:gridSpan w:val="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3.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Арифметические действия</w:t>
            </w:r>
          </w:p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816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Сложение и вычитание чисел в пределах 20.</w:t>
            </w:r>
          </w:p>
        </w:tc>
        <w:tc>
          <w:tcPr>
            <w:tcW w:type="dxa" w:w="530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5.59999999999945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5.59999999999945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648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3.2.</w:t>
            </w:r>
          </w:p>
        </w:tc>
        <w:tc>
          <w:tcPr>
            <w:tcW w:type="dxa" w:w="816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Названия компонентов действий, результатов действий сложения, вычитания. Знаки сложения и вычитания,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названия компонентов действия. Таблица сложения. Переместительное свойство сложения.</w:t>
            </w:r>
          </w:p>
        </w:tc>
        <w:tc>
          <w:tcPr>
            <w:tcW w:type="dxa" w:w="530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5.599999999999454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5.599999999999454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50"/>
        </w:trPr>
        <w:tc>
          <w:tcPr>
            <w:tcW w:type="dxa" w:w="39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3.3.</w:t>
            </w:r>
          </w:p>
        </w:tc>
        <w:tc>
          <w:tcPr>
            <w:tcW w:type="dxa" w:w="8164"/>
            <w:tcBorders>
              <w:start w:sz="4.800000000000011" w:val="single" w:color="#000000"/>
              <w:top w:sz="4.0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Вычитание как действие, обратное сложению.</w:t>
            </w:r>
          </w:p>
        </w:tc>
        <w:tc>
          <w:tcPr>
            <w:tcW w:type="dxa" w:w="530"/>
            <w:tcBorders>
              <w:start w:sz="4.0" w:val="single" w:color="#000000"/>
              <w:top w:sz="4.0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0" w:val="single" w:color="#000000"/>
              <w:end w:sz="5.59999999999945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5.599999999999454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3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3.4.</w:t>
            </w:r>
          </w:p>
        </w:tc>
        <w:tc>
          <w:tcPr>
            <w:tcW w:type="dxa" w:w="816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Неизвестное слагаемое.</w:t>
            </w:r>
          </w:p>
        </w:tc>
        <w:tc>
          <w:tcPr>
            <w:tcW w:type="dxa" w:w="530"/>
            <w:tcBorders>
              <w:start w:sz="4.0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5.59999999999945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5.599999999999454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3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3.5.</w:t>
            </w:r>
          </w:p>
        </w:tc>
        <w:tc>
          <w:tcPr>
            <w:tcW w:type="dxa" w:w="816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Сложение одинаковых слагаемых. Счёт по 2, по  3, по 5.</w:t>
            </w:r>
          </w:p>
        </w:tc>
        <w:tc>
          <w:tcPr>
            <w:tcW w:type="dxa" w:w="530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5.59999999999945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5.59999999999945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3.6.</w:t>
            </w:r>
          </w:p>
        </w:tc>
        <w:tc>
          <w:tcPr>
            <w:tcW w:type="dxa" w:w="816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Прибавление и вычитание нуля.</w:t>
            </w:r>
          </w:p>
        </w:tc>
        <w:tc>
          <w:tcPr>
            <w:tcW w:type="dxa" w:w="530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5.59999999999945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5.59999999999945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3.7.</w:t>
            </w:r>
          </w:p>
        </w:tc>
        <w:tc>
          <w:tcPr>
            <w:tcW w:type="dxa" w:w="816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Сложение и вычитание чисел без перехода и с  переходом через десяток.</w:t>
            </w:r>
          </w:p>
        </w:tc>
        <w:tc>
          <w:tcPr>
            <w:tcW w:type="dxa" w:w="530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5.59999999999945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5.59999999999945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430" w:left="666" w:header="720" w:footer="720" w:gutter="0"/>
          <w:cols w:space="720" w:num="1" w:equalWidth="0">
            <w:col w:w="15534" w:space="0"/>
            <w:col w:w="10084" w:space="0"/>
            <w:col w:w="10444" w:space="0"/>
            <w:col w:w="10332" w:space="0"/>
            <w:col w:w="10584" w:space="0"/>
            <w:col w:w="10268" w:space="0"/>
            <w:col w:w="10584" w:space="0"/>
            <w:col w:w="10406" w:space="0"/>
            <w:col w:w="10600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3.8.</w:t>
            </w:r>
          </w:p>
        </w:tc>
        <w:tc>
          <w:tcPr>
            <w:tcW w:type="dxa" w:w="8164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Вычисление суммы, разности трёх чисел.</w:t>
            </w:r>
          </w:p>
        </w:tc>
        <w:tc>
          <w:tcPr>
            <w:tcW w:type="dxa" w:w="530"/>
            <w:tcBorders>
              <w:start w:sz="4.0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011" w:val="single" w:color="#000000"/>
              <w:end w:sz="5.599999999999454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5.599999999999454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3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8560"/>
            <w:gridSpan w:val="2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30"/>
            <w:tcBorders>
              <w:start w:sz="4.0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40</w:t>
            </w:r>
          </w:p>
        </w:tc>
        <w:tc>
          <w:tcPr>
            <w:tcW w:type="dxa" w:w="6412"/>
            <w:gridSpan w:val="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4.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Текстовые задачи</w:t>
            </w:r>
          </w:p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4.1.</w:t>
            </w:r>
          </w:p>
        </w:tc>
        <w:tc>
          <w:tcPr>
            <w:tcW w:type="dxa" w:w="816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Текстовая задача: структурные элементы, составление текстовой задачи по  образцу.</w:t>
            </w:r>
          </w:p>
        </w:tc>
        <w:tc>
          <w:tcPr>
            <w:tcW w:type="dxa" w:w="530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5.599999999999454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5.599999999999454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4.2.</w:t>
            </w:r>
          </w:p>
        </w:tc>
        <w:tc>
          <w:tcPr>
            <w:tcW w:type="dxa" w:w="8164"/>
            <w:tcBorders>
              <w:start w:sz="4.800000000000011" w:val="single" w:color="#000000"/>
              <w:top w:sz="4.800000000000068" w:val="single" w:color="#000000"/>
              <w:end w:sz="4.0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type="dxa" w:w="530"/>
            <w:tcBorders>
              <w:start w:sz="4.0" w:val="single" w:color="#000000"/>
              <w:top w:sz="4.800000000000068" w:val="single" w:color="#000000"/>
              <w:end w:sz="4.799999999999727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068" w:val="single" w:color="#000000"/>
              <w:end w:sz="5.599999999999454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5.599999999999454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3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50"/>
        </w:trPr>
        <w:tc>
          <w:tcPr>
            <w:tcW w:type="dxa" w:w="396"/>
            <w:tcBorders>
              <w:start w:sz="4.800000000000011" w:val="single" w:color="#000000"/>
              <w:top w:sz="5.600000000000023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4.3.</w:t>
            </w:r>
          </w:p>
        </w:tc>
        <w:tc>
          <w:tcPr>
            <w:tcW w:type="dxa" w:w="8164"/>
            <w:tcBorders>
              <w:start w:sz="4.800000000000011" w:val="single" w:color="#000000"/>
              <w:top w:sz="5.600000000000023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type="dxa" w:w="530"/>
            <w:tcBorders>
              <w:start w:sz="4.0" w:val="single" w:color="#000000"/>
              <w:top w:sz="5.600000000000023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5.600000000000023" w:val="single" w:color="#000000"/>
              <w:end w:sz="5.59999999999945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5.599999999999454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30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4.4.</w:t>
            </w:r>
          </w:p>
        </w:tc>
        <w:tc>
          <w:tcPr>
            <w:tcW w:type="dxa" w:w="816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type="dxa" w:w="530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5.59999999999945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5.599999999999454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4.5.</w:t>
            </w:r>
          </w:p>
        </w:tc>
        <w:tc>
          <w:tcPr>
            <w:tcW w:type="dxa" w:w="816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00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Обнаружение недостающего элемента задачи, дополнение текста задачи числовыми данными (по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иллюстрации, смыслу задачи, её решению).</w:t>
            </w:r>
          </w:p>
        </w:tc>
        <w:tc>
          <w:tcPr>
            <w:tcW w:type="dxa" w:w="530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5.59999999999945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5.599999999999454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8560"/>
            <w:gridSpan w:val="2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30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</w:t>
            </w:r>
          </w:p>
        </w:tc>
        <w:tc>
          <w:tcPr>
            <w:tcW w:type="dxa" w:w="6412"/>
            <w:gridSpan w:val="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5.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Пространственные отношения и  геометрические фигуры</w:t>
            </w:r>
          </w:p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5.1.</w:t>
            </w:r>
          </w:p>
        </w:tc>
        <w:tc>
          <w:tcPr>
            <w:tcW w:type="dxa" w:w="816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Расположение предметов и  объектов на плоскости, в  пространстве: слева/справа, сверху/снизу, между;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установление пространственных отношений.</w:t>
            </w:r>
          </w:p>
        </w:tc>
        <w:tc>
          <w:tcPr>
            <w:tcW w:type="dxa" w:w="530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5.59999999999945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5.59999999999945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5.2.</w:t>
            </w:r>
          </w:p>
        </w:tc>
        <w:tc>
          <w:tcPr>
            <w:tcW w:type="dxa" w:w="816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Распознавание объекта и его отражения.</w:t>
            </w:r>
          </w:p>
        </w:tc>
        <w:tc>
          <w:tcPr>
            <w:tcW w:type="dxa" w:w="530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5.59999999999945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5.599999999999454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5.3.</w:t>
            </w:r>
          </w:p>
        </w:tc>
        <w:tc>
          <w:tcPr>
            <w:tcW w:type="dxa" w:w="816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type="dxa" w:w="530"/>
            <w:tcBorders>
              <w:start w:sz="4.0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5.59999999999945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5.599999999999454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3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50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5.4.</w:t>
            </w:r>
          </w:p>
        </w:tc>
        <w:tc>
          <w:tcPr>
            <w:tcW w:type="dxa" w:w="816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Построение отрезка, квадрата, треугольника с помощью линейки; измерение длины отрезка в сантиметрах.</w:t>
            </w:r>
          </w:p>
        </w:tc>
        <w:tc>
          <w:tcPr>
            <w:tcW w:type="dxa" w:w="530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5.599999999999454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5.599999999999454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5.600000000000364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5.5.</w:t>
            </w:r>
          </w:p>
        </w:tc>
        <w:tc>
          <w:tcPr>
            <w:tcW w:type="dxa" w:w="8164"/>
            <w:tcBorders>
              <w:start w:sz="4.800000000000011" w:val="single" w:color="#000000"/>
              <w:top w:sz="5.600000000000364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Длина стороны прямоугольника, квадрата, треугольника.</w:t>
            </w:r>
          </w:p>
        </w:tc>
        <w:tc>
          <w:tcPr>
            <w:tcW w:type="dxa" w:w="530"/>
            <w:tcBorders>
              <w:start w:sz="4.0" w:val="single" w:color="#000000"/>
              <w:top w:sz="5.600000000000364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5.600000000000364" w:val="single" w:color="#000000"/>
              <w:end w:sz="5.59999999999945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5.599999999999454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30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5.6.</w:t>
            </w:r>
          </w:p>
        </w:tc>
        <w:tc>
          <w:tcPr>
            <w:tcW w:type="dxa" w:w="816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Изображение прямоугольника, квадрата, треугольника.</w:t>
            </w:r>
          </w:p>
        </w:tc>
        <w:tc>
          <w:tcPr>
            <w:tcW w:type="dxa" w:w="530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5.59999999999945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5.599999999999454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8560"/>
            <w:gridSpan w:val="2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30"/>
            <w:tcBorders>
              <w:start w:sz="4.0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</w:t>
            </w:r>
          </w:p>
        </w:tc>
        <w:tc>
          <w:tcPr>
            <w:tcW w:type="dxa" w:w="6412"/>
            <w:gridSpan w:val="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6.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Математическая информация</w:t>
            </w:r>
          </w:p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6.1.</w:t>
            </w:r>
          </w:p>
        </w:tc>
        <w:tc>
          <w:tcPr>
            <w:tcW w:type="dxa" w:w="816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Сбор данных об объекте по  образцу. Характеристики объекта, группы объектов (количество, форма, размер);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выбор предметов по образцу (по  заданным признакам).</w:t>
            </w:r>
          </w:p>
        </w:tc>
        <w:tc>
          <w:tcPr>
            <w:tcW w:type="dxa" w:w="530"/>
            <w:tcBorders>
              <w:start w:sz="4.0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5.59999999999945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5.599999999999454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3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6.2.</w:t>
            </w:r>
          </w:p>
        </w:tc>
        <w:tc>
          <w:tcPr>
            <w:tcW w:type="dxa" w:w="816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Группировка объектов по  заданному признаку.</w:t>
            </w:r>
          </w:p>
        </w:tc>
        <w:tc>
          <w:tcPr>
            <w:tcW w:type="dxa" w:w="530"/>
            <w:tcBorders>
              <w:start w:sz="4.0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5.59999999999945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5.599999999999454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3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6.3.</w:t>
            </w:r>
          </w:p>
        </w:tc>
        <w:tc>
          <w:tcPr>
            <w:tcW w:type="dxa" w:w="816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Закономерность в ряду заданных объектов: её  обнаружение, продолжение ряда.</w:t>
            </w:r>
          </w:p>
        </w:tc>
        <w:tc>
          <w:tcPr>
            <w:tcW w:type="dxa" w:w="530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5.59999999999945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5.59999999999945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6.4.</w:t>
            </w:r>
          </w:p>
        </w:tc>
        <w:tc>
          <w:tcPr>
            <w:tcW w:type="dxa" w:w="816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Верные (истинные) и  неверные (ложные) предложения, составленные относительно заданного набора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математических объектов.</w:t>
            </w:r>
          </w:p>
        </w:tc>
        <w:tc>
          <w:tcPr>
            <w:tcW w:type="dxa" w:w="530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5.59999999999945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5.59999999999945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2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6.5.</w:t>
            </w:r>
          </w:p>
        </w:tc>
        <w:tc>
          <w:tcPr>
            <w:tcW w:type="dxa" w:w="816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Чтение таблицы (содержащей не более четырёх данных); извлечение данного из  строки, столбца; внесение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одного-двух данных в таблицу</w:t>
            </w:r>
          </w:p>
        </w:tc>
        <w:tc>
          <w:tcPr>
            <w:tcW w:type="dxa" w:w="530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5.59999999999945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5.59999999999945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6.6.</w:t>
            </w:r>
          </w:p>
        </w:tc>
        <w:tc>
          <w:tcPr>
            <w:tcW w:type="dxa" w:w="816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type="dxa" w:w="530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5.59999999999945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5.59999999999945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6.7.</w:t>
            </w:r>
          </w:p>
        </w:tc>
        <w:tc>
          <w:tcPr>
            <w:tcW w:type="dxa" w:w="816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Выполнение 1—3-шаговых инструкций, связанных с вычислениями, измерением длины, построением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геометрических фигур.</w:t>
            </w:r>
          </w:p>
        </w:tc>
        <w:tc>
          <w:tcPr>
            <w:tcW w:type="dxa" w:w="530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5.59999999999945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5.59999999999945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8560"/>
            <w:gridSpan w:val="2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30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</w:t>
            </w:r>
          </w:p>
        </w:tc>
        <w:tc>
          <w:tcPr>
            <w:tcW w:type="dxa" w:w="6412"/>
            <w:gridSpan w:val="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8560"/>
            <w:gridSpan w:val="2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Резервное время</w:t>
            </w:r>
          </w:p>
        </w:tc>
        <w:tc>
          <w:tcPr>
            <w:tcW w:type="dxa" w:w="530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</w:t>
            </w:r>
          </w:p>
        </w:tc>
        <w:tc>
          <w:tcPr>
            <w:tcW w:type="dxa" w:w="6412"/>
            <w:gridSpan w:val="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382" w:left="666" w:header="720" w:footer="720" w:gutter="0"/>
          <w:cols w:space="720" w:num="1" w:equalWidth="0">
            <w:col w:w="15534" w:space="0"/>
            <w:col w:w="15534" w:space="0"/>
            <w:col w:w="10084" w:space="0"/>
            <w:col w:w="10444" w:space="0"/>
            <w:col w:w="10332" w:space="0"/>
            <w:col w:w="10584" w:space="0"/>
            <w:col w:w="10268" w:space="0"/>
            <w:col w:w="10584" w:space="0"/>
            <w:col w:w="10406" w:space="0"/>
            <w:col w:w="10600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3107"/>
        <w:gridCol w:w="3107"/>
        <w:gridCol w:w="3107"/>
        <w:gridCol w:w="3107"/>
        <w:gridCol w:w="3107"/>
      </w:tblGrid>
      <w:tr>
        <w:trPr>
          <w:trHeight w:hRule="exact" w:val="328"/>
        </w:trPr>
        <w:tc>
          <w:tcPr>
            <w:tcW w:type="dxa" w:w="8560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type="dxa" w:w="530"/>
            <w:tcBorders>
              <w:start w:sz="4.0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132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1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0084" w:space="0"/>
            <w:col w:w="10444" w:space="0"/>
            <w:col w:w="10332" w:space="0"/>
            <w:col w:w="10584" w:space="0"/>
            <w:col w:w="10268" w:space="0"/>
            <w:col w:w="10584" w:space="0"/>
            <w:col w:w="10406" w:space="0"/>
            <w:col w:w="10600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32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ПОУРОЧНОЕ ПЛАНИРОВАНИЕ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1068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2618"/>
            <w:vMerge w:val="restart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020"/>
            <w:gridSpan w:val="3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164"/>
            <w:vMerge w:val="restart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изучения</w:t>
            </w:r>
          </w:p>
        </w:tc>
        <w:tc>
          <w:tcPr>
            <w:tcW w:type="dxa" w:w="1682"/>
            <w:vMerge w:val="restart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формы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2618"/>
            <w:tcBorders>
              <w:start w:sz="4.7999999999999545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7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650" w:bottom="520" w:left="666" w:header="720" w:footer="720" w:gutter="0"/>
          <w:cols w:space="720" w:num="1" w:equalWidth="0">
            <w:col w:w="10584" w:space="0"/>
            <w:col w:w="15534" w:space="0"/>
            <w:col w:w="15534" w:space="0"/>
            <w:col w:w="15534" w:space="0"/>
            <w:col w:w="10084" w:space="0"/>
            <w:col w:w="10444" w:space="0"/>
            <w:col w:w="10332" w:space="0"/>
            <w:col w:w="10584" w:space="0"/>
            <w:col w:w="10268" w:space="0"/>
            <w:col w:w="10584" w:space="0"/>
            <w:col w:w="10406" w:space="0"/>
            <w:col w:w="10600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0"/>
        </w:trPr>
        <w:tc>
          <w:tcPr>
            <w:tcW w:type="dxa" w:w="10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35.</w:t>
            </w:r>
          </w:p>
        </w:tc>
        <w:tc>
          <w:tcPr>
            <w:tcW w:type="dxa" w:w="2618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36.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37.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38.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43.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44.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47.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49.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50.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53.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54.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55.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57.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7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58.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500" w:left="666" w:header="720" w:footer="720" w:gutter="0"/>
          <w:cols w:space="720" w:num="1" w:equalWidth="0">
            <w:col w:w="10584" w:space="0"/>
            <w:col w:w="10584" w:space="0"/>
            <w:col w:w="15534" w:space="0"/>
            <w:col w:w="15534" w:space="0"/>
            <w:col w:w="15534" w:space="0"/>
            <w:col w:w="10084" w:space="0"/>
            <w:col w:w="10444" w:space="0"/>
            <w:col w:w="10332" w:space="0"/>
            <w:col w:w="10584" w:space="0"/>
            <w:col w:w="10268" w:space="0"/>
            <w:col w:w="10584" w:space="0"/>
            <w:col w:w="10406" w:space="0"/>
            <w:col w:w="10600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60.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61.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63.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64.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0"/>
        </w:trPr>
        <w:tc>
          <w:tcPr>
            <w:tcW w:type="dxa" w:w="10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66.</w:t>
            </w:r>
          </w:p>
        </w:tc>
        <w:tc>
          <w:tcPr>
            <w:tcW w:type="dxa" w:w="2618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67.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68.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69.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70.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71.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73.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74.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75.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76.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77.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83.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84.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85.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87.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7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89.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50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084" w:space="0"/>
            <w:col w:w="10444" w:space="0"/>
            <w:col w:w="10332" w:space="0"/>
            <w:col w:w="10584" w:space="0"/>
            <w:col w:w="10268" w:space="0"/>
            <w:col w:w="10584" w:space="0"/>
            <w:col w:w="10406" w:space="0"/>
            <w:col w:w="10600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90.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92.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93.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94.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96.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97.</w:t>
            </w:r>
          </w:p>
        </w:tc>
        <w:tc>
          <w:tcPr>
            <w:tcW w:type="dxa" w:w="2618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98.</w:t>
            </w:r>
          </w:p>
        </w:tc>
        <w:tc>
          <w:tcPr>
            <w:tcW w:type="dxa" w:w="2618"/>
            <w:tcBorders>
              <w:start w:sz="4.7999999999999545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99.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102.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103.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104.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107.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110.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111.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113.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114.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117.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7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50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084" w:space="0"/>
            <w:col w:w="10444" w:space="0"/>
            <w:col w:w="10332" w:space="0"/>
            <w:col w:w="10584" w:space="0"/>
            <w:col w:w="10268" w:space="0"/>
            <w:col w:w="10584" w:space="0"/>
            <w:col w:w="10406" w:space="0"/>
            <w:col w:w="10600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123.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124.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126.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127.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0"/>
        </w:trPr>
        <w:tc>
          <w:tcPr>
            <w:tcW w:type="dxa" w:w="10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128.</w:t>
            </w:r>
          </w:p>
        </w:tc>
        <w:tc>
          <w:tcPr>
            <w:tcW w:type="dxa" w:w="2618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129.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131.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08"/>
        </w:trPr>
        <w:tc>
          <w:tcPr>
            <w:tcW w:type="dxa" w:w="3686"/>
            <w:gridSpan w:val="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ЧАСОВ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 ПРОГРАММЕ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132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4514"/>
            <w:gridSpan w:val="3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084" w:space="0"/>
            <w:col w:w="10444" w:space="0"/>
            <w:col w:w="10332" w:space="0"/>
            <w:col w:w="10584" w:space="0"/>
            <w:col w:w="10268" w:space="0"/>
            <w:col w:w="10584" w:space="0"/>
            <w:col w:w="10406" w:space="0"/>
            <w:col w:w="10600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382" w:lineRule="auto" w:before="346" w:after="0"/>
        <w:ind w:left="0" w:right="144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ОБЯЗАТЕЛЬНЫЕ УЧЕБНЫЕ МАТЕРИАЛЫ ДЛЯ УЧЕНИКА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Введите свой вариант: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МЕТОДИЧЕСКИЕ МАТЕРИАЛЫ ДЛЯ УЧИТЕЛЯ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ЦИФРОВЫЕ ОБРАЗОВАТЕЛЬНЫЕ РЕСУРСЫ И РЕСУРСЫ СЕТИ ИНТЕРНЕТ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084" w:space="0"/>
            <w:col w:w="10444" w:space="0"/>
            <w:col w:w="10332" w:space="0"/>
            <w:col w:w="10584" w:space="0"/>
            <w:col w:w="10268" w:space="0"/>
            <w:col w:w="10584" w:space="0"/>
            <w:col w:w="10406" w:space="0"/>
            <w:col w:w="10600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408" w:lineRule="auto" w:before="0" w:after="0"/>
        <w:ind w:left="0" w:right="43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МАТЕРИАЛЬНО-ТЕХНИЧЕСКОЕ ОБЕСПЕЧЕНИЕ ОБРАЗОВАТЕЛЬНОГО ПРОЦЕССА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ОБОРУДОВАНИЕ ДЛЯ ПРОВЕДЕНИЯ ЛАБОРАТОРНЫХ И ПРАКТИЧЕСКИХ РАБОТ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084" w:space="0"/>
            <w:col w:w="10444" w:space="0"/>
            <w:col w:w="10332" w:space="0"/>
            <w:col w:w="10584" w:space="0"/>
            <w:col w:w="10268" w:space="0"/>
            <w:col w:w="10584" w:space="0"/>
            <w:col w:w="10406" w:space="0"/>
            <w:col w:w="10600" w:space="0"/>
            <w:col w:w="9584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5534" w:space="0"/>
        <w:col w:w="15534" w:space="0"/>
        <w:col w:w="15534" w:space="0"/>
        <w:col w:w="10084" w:space="0"/>
        <w:col w:w="10444" w:space="0"/>
        <w:col w:w="10332" w:space="0"/>
        <w:col w:w="10584" w:space="0"/>
        <w:col w:w="10268" w:space="0"/>
        <w:col w:w="10584" w:space="0"/>
        <w:col w:w="10406" w:space="0"/>
        <w:col w:w="10600" w:space="0"/>
        <w:col w:w="9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