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5125086)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7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3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3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каждый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курс «Литературное чтение» в 3 классе отводится 136 ч.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1" w:lineRule="auto" w:before="19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младшими школьниками знания, полученный опыт решения учебных задач, а также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2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86" w:right="794" w:bottom="1440" w:left="666" w:header="720" w:footer="720" w:gutter="0"/>
          <w:cols w:space="720" w:num="1" w:equalWidth="0"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О Родине и её истории.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Любовь к Родине и её история — важные темы произведений литературы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(произведения одного-двух авторов по выбору). Чувство любви к Родине, сопричастность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 и настоящему своей страны и родного края — главные идеи, нравственные ценности,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выраженные в произведениях о Родине. Образ Родины в стихотворных и прозаических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писателей и поэтов ХIХ и ХХ веков. Осознание нравственно-этических понятий: любовь к родной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стороне, малой родине, гордость за красоту и величие своей Отчизны. Роль и особенности заголовка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произведения.  Репродукции  картин как иллюстрации к произведениям о Родине.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 выразительности при чтении вслух: интонация, темп, ритм, логические ударения. </w:t>
      </w:r>
    </w:p>
    <w:p>
      <w:pPr>
        <w:autoSpaceDN w:val="0"/>
        <w:autoSpaceDE w:val="0"/>
        <w:widowControl/>
        <w:spacing w:line="262" w:lineRule="auto" w:before="192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 (устное народное творчество).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Круг чтения: малые жанры фольклора (пословицы,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потешки, считалки, небылицы, скороговорки, загадки, по выбору). Знакомство с видами загадок.</w:t>
      </w:r>
    </w:p>
    <w:p>
      <w:pPr>
        <w:autoSpaceDN w:val="0"/>
        <w:autoSpaceDE w:val="0"/>
        <w:widowControl/>
        <w:spacing w:line="276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Пословицы народов России (значение, характеристика, нравственная основа). Книги и словари,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созданные В. И. Далем. Активный словарь устной речи: использование образных слов, пословиц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поговорок, крылатых выражений. Нравственные ценности в фольклорных произведениях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России.</w:t>
      </w:r>
    </w:p>
    <w:p>
      <w:pPr>
        <w:autoSpaceDN w:val="0"/>
        <w:autoSpaceDE w:val="0"/>
        <w:widowControl/>
        <w:spacing w:line="281" w:lineRule="auto" w:before="19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сказок (о животных, бытовые, волшебные). Художественные особенности сказок: построение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(композиция), язык (лексика). Характеристика героя, волшебные помощники, иллюстрация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отражение сюжета волшебной сказки (например, картины В. М. Васнецова, иллюстрации Ю.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Васнецова, И. Я. Билибина, В. М. Конашевич). Отражение в сказках народного быта и культуры.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Составление плана сказки.</w:t>
      </w:r>
    </w:p>
    <w:p>
      <w:pPr>
        <w:autoSpaceDN w:val="0"/>
        <w:autoSpaceDE w:val="0"/>
        <w:widowControl/>
        <w:spacing w:line="283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Круг чтения: народная песня.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Чувства, которые рождают песни, темы песен. Описание картин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как способ рассказать в песне о родной земле. Былина как народный песенный сказ о важном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историческом событии. Фольклорные особенности жанра былин: язык (напевность исполнения,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выразительность),  характеристика  главного  героя  (где  жил,  чем занимался, какими качествами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обладал). Характеристика былин как героического песенного сказа, их особенности (тема, язык). Язык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былин, устаревшие слова, их место в былине и представление в современной лексике. Репродукции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картин как иллюстрации к эпизодам фольклорного произведения.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Творчество А. С. Пушкина.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  С.  Пушкин — великий русский поэт. Лирические произведения А.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Пушкина: средства художественной выразительности (сравнение, эпитет); рифма, ритм. </w:t>
      </w:r>
    </w:p>
    <w:p>
      <w:pPr>
        <w:autoSpaceDN w:val="0"/>
        <w:autoSpaceDE w:val="0"/>
        <w:widowControl/>
        <w:spacing w:line="262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Литературные сказки А.  С. Пушкина в стихах (по выбору, например, «Сказка о царе Салтане, о сыне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его славном и могучем богатыре князе Гвидоне Салтановиче и о прекрасной царевне Лебеди»).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Нравственный смысл произведения, структура сказочного текста, особенности сюжета, приём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повтора как основа изменения сюжета. Связь пушкинских сказок с фольклорными. Положительные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отрицательные герои, волшебные помощники, язык авторской сказки. И. Я. Билибин — иллюстратор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сказок А. С. Пушкина.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Творчество И. А. Крылова.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Басня — произведение-поучение, которое помогает увидеть свои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чужие недостатки. Иносказание в баснях И.  А.  Крылов — великий русский баснописец. Басни И. А. 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Крылова (не менее двух): назначение, темы и герои, особенности языка. Явная и скрытая мораль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басен. Использование крылатых выражений в речи. 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Картины природы в произведениях поэтов и писателей ХIХ—ХХ веков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Лирические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способ передачи чувств людей, автора. Картины природы в произведениях поэтов и писателей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 менее  пяти  авторов  по  выбору): Ф. И. Тютчева, А. А. Фета, М. Ю. Лермонтова, А. Н. Майкова,</w:t>
      </w:r>
    </w:p>
    <w:p>
      <w:pPr>
        <w:sectPr>
          <w:pgSz w:w="11900" w:h="16840"/>
          <w:pgMar w:top="298" w:right="642" w:bottom="432" w:left="666" w:header="720" w:footer="720" w:gutter="0"/>
          <w:cols w:space="720" w:num="1" w:equalWidth="0"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Н. А. Некрасова, А.  А.  Блока, С.  А.  Есенина, К. Д. Бальмонта, И. А. Бунина, А. П. Чехова, К. Г.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Паустовского и др. Чувства, вызываемые лирическими произведениями. Средства выразительности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лирики: эпитеты, синонимы, антонимы, сравнения. Звукопись, её выразительное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значение Олицетворение как одно из средств выразительности лирического произведения.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Живописные полотна как иллюстрация к лирическому произведению: пейзаж. Сравнение средств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 пейзажа в тексте-описании (эпитеты, сравнения, олицетворения), в изобразительном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искусстве (цвет, композиция), в произведениях музыкального искусства (тон, темп, мелодия).</w:t>
      </w:r>
    </w:p>
    <w:p>
      <w:pPr>
        <w:autoSpaceDN w:val="0"/>
        <w:autoSpaceDE w:val="0"/>
        <w:widowControl/>
        <w:spacing w:line="283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Творчество Л. Н. Толстого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Жанровое многообразие произведений Л. Н. Толстого: сказки,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рассказы, басни, быль (не менее трёх произведений).  Рассказ как повествование: связь содержания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реальным событием. Структурные части произведения (композиция): начало, завязка действия,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кульминация, развязка. Эпизод как часть рассказа. Различные виды планов. Сюжет рассказа: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события, главные герои, действующие лица, различение рассказчика и автора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произведения. Художественные особенности текста-описания, текста-рассуждения.</w:t>
      </w:r>
    </w:p>
    <w:p>
      <w:pPr>
        <w:autoSpaceDN w:val="0"/>
        <w:autoSpaceDE w:val="0"/>
        <w:widowControl/>
        <w:spacing w:line="27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Литературная сказка.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Литературная сказка русских писателей (не менее двух). Круг чтения: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Д. Н. Мамина-Сибиряка, В.  Ф.   Одоевского, В.  М.   Гаршина, М.   Горького, И.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Соколова-Микитова, Г. А. Скребицкого и др. Особенности авторских сказок (сюжет, язык, герои).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Составление  аннотации.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взаимоотношениях человека и животных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Человек и его отношения с животными: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верность, преданность, забота и любовь. Круг чтения (по выбору, не менее четырёх авторов):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Д. Н. Мамина-Сибиряка, К. Г. Паустовского,   М. М.    Пришвина,   С. В.    Образцова,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Л.    Дурова, Б. С. Житкова. Особенности рассказа: тема, герои, реальность событий, композиция,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описания (портрет героя, описание интерьера).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Дети — герои произведений: раскрытие тем «Разные детские судьбы», «Дети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войне». Отличие автора от героя и рассказчика. Герой художественного произведения: время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проживания, особенности внешнего вида и характера. Историческая обстановка как фон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создания произведения: судьбы крестьянских детей, дети на войне (произведения по выбору двух-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трёх авторов). Основные события сюжета, отношение к ним героев произведения. Оценка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нравственных качеств, проявляющихся в военное время.</w:t>
      </w:r>
    </w:p>
    <w:p>
      <w:pPr>
        <w:autoSpaceDN w:val="0"/>
        <w:autoSpaceDE w:val="0"/>
        <w:widowControl/>
        <w:spacing w:line="278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Юмористические произведения.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Комичность как основа сюжета. Герой юмористического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произведения. Средства выразительности текста юмористического содержания: преувеличение.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Авторы юмористических рассказов (не менее двух произведений): М. М. Зощенко, Н. Н. Носов, В.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Голявкин и др.</w:t>
      </w:r>
    </w:p>
    <w:p>
      <w:pPr>
        <w:autoSpaceDN w:val="0"/>
        <w:autoSpaceDE w:val="0"/>
        <w:widowControl/>
        <w:spacing w:line="281" w:lineRule="auto" w:before="19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Зарубежная литература.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Круг чтения (произведения двух-трёх авторов  по  выбору):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литературные  сказки  Ш.  Перро, Х.-К.   Андерсена,  Ц. Топелиуса,  Р. Киплинга,  Дж. Родари,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Лагерлёф. Особенности авторских сказок (сюжет, язык, герои). Рассказы о животных зарубежных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писателей. Известные переводчики зарубежной литературы: С. Я. Маршак, К. И. Чуковский, Б.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Заходер.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  (работа  с  детской  книгой и справочной литературой).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Ценность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чтения художественной литературы и фольклора, осознание важности читательской деятельности.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с учётом учебных задач аппарата издания (обложка, оглавление, аннотация,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предисловие, иллюстрации). Правила юного читателя. Книга как особый вид искусства.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 о первых книгах на Руси, знакомство с рукописными книгами.</w:t>
      </w:r>
    </w:p>
    <w:p>
      <w:pPr>
        <w:sectPr>
          <w:pgSz w:w="11900" w:h="16840"/>
          <w:pgMar w:top="286" w:right="662" w:bottom="692" w:left="666" w:header="720" w:footer="720" w:gutter="0"/>
          <w:cols w:space="720" w:num="1" w:equalWidth="0"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3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 третьем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отвечать на вопрос о культурной значимости устного народного  творчества 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 литературы,  находить в фольклоре и литературных произведениях отражение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ценностей, традиций, быта, культуры разных народов, ориентироваться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нравственно-этических понятиях в контексте изученных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вслух и про себя в соответствии с учебной задачей, использовать разные виды чтения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(изучающее, ознакомительное, поисковое выборочное, просмотровое выборочное);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вслух целыми словами без пропусков и перестановок букв и слогов доступные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восприятию и небольшие по объёму прозаические и стихотворные произведения в темпе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60 слов в минуту (без 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не менее 4 стихотворений в соответствии с изученной тематикой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художественные произведения и познавательные тексты;</w:t>
      </w:r>
    </w:p>
    <w:p>
      <w:pPr>
        <w:autoSpaceDN w:val="0"/>
        <w:autoSpaceDE w:val="0"/>
        <w:widowControl/>
        <w:spacing w:line="262" w:lineRule="auto" w:before="190" w:after="0"/>
        <w:ind w:left="288" w:right="86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прозаическую и стихотворную речь: называть особенности стихотворного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(ритм, рифма, строфа), отличать лирическое произведение от эпического;</w:t>
      </w:r>
    </w:p>
    <w:p>
      <w:pPr>
        <w:sectPr>
          <w:pgSz w:w="11900" w:h="16840"/>
          <w:pgMar w:top="298" w:right="740" w:bottom="43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жанровую принадлежность, содержание, смысл прослушанного/прочитанного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произведения: отвечать и формулировать вопросы к учебным и художественным текстам;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(считалки, загадки, пословицы, потешки,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небылицы, народные песни, скороговорки, сказки о животных, бытовые и волшебные)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(литературные сказки, рассказы, стихотворения, басни), приводить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произведений фольклора разных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и интерпретации текста: формулировать тему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главную мысль, определять последовательность событий в тексте произведения, выявлять 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событий, эпизодов текста; составлять план текста (вопросный, номинативный, цитатный);</w:t>
      </w:r>
    </w:p>
    <w:p>
      <w:pPr>
        <w:autoSpaceDN w:val="0"/>
        <w:autoSpaceDE w:val="0"/>
        <w:widowControl/>
        <w:spacing w:line="276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героев, описывать характер героя, давать оценку поступкам героев,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портретные характеристики персонажей; выявлять взаимосвязь между поступками,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мыслями, чувствами героев, сравнивать героев одного произведения и сопоставлять их поступки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предложенным критериям (по аналогии или по контрасту);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отличать автора произведения от героя и рассказчика, характеризовать отношение автора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героям, поступкам, описанной картине, находить в тексте средства изображения героев (портрет),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пейзажа и интерьера;</w:t>
      </w:r>
    </w:p>
    <w:p>
      <w:pPr>
        <w:autoSpaceDN w:val="0"/>
        <w:autoSpaceDE w:val="0"/>
        <w:widowControl/>
        <w:spacing w:line="271" w:lineRule="auto" w:before="19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значение незнакомого слова с опорой на контекст и с использованием словаря;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тексте примеры использования слов в прямом и переносном значении, средств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выразительности (сравнение, эпитет, олицетворение);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применять изученные понятия (автор, мораль басни, литературный герой,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персонаж, характер, тема, идея, заголовок, содержание произведения, эпизод, смысловые части,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композиция, сравнение, эпитет, олицетворение);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строить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монологическое и диалогическое высказывание с соблюдением орфоэпических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пунктуационных норм, устно и письменно формулировать простые выводы, подтверждать свой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 примерами из текста; использовать в беседе изученные литературные понятия;</w:t>
      </w:r>
    </w:p>
    <w:p>
      <w:pPr>
        <w:autoSpaceDN w:val="0"/>
        <w:autoSpaceDE w:val="0"/>
        <w:widowControl/>
        <w:spacing w:line="262" w:lineRule="auto" w:before="23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произведение (устно) подробно, выборочно, сжато (кратко), от лица героя,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изменением лица рассказчика, от третьего лица;</w:t>
      </w:r>
    </w:p>
    <w:p>
      <w:pPr>
        <w:autoSpaceDN w:val="0"/>
        <w:autoSpaceDE w:val="0"/>
        <w:widowControl/>
        <w:spacing w:line="262" w:lineRule="auto" w:before="192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 анализе и интерпретации текста использовать разные типы речи (повествование,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описание, рассуждение) с учётом специфики учебного и художественного текстов;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по ролям с соблюдением норм произношения, инсценировать небольшие эпизоды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произведения;</w:t>
      </w:r>
    </w:p>
    <w:p>
      <w:pPr>
        <w:autoSpaceDN w:val="0"/>
        <w:autoSpaceDE w:val="0"/>
        <w:widowControl/>
        <w:spacing w:line="271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устные и письменные высказывания на основе прочитанного/прослушанного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 на заданную тему по содержанию произведения (не менее 8 предложений),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собственный письменный текст;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краткий отзыв о прочитанном произведении по заданному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сочинять тексты, используя аналогии, иллюстрации, придумывать продолжение прочитанного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 соответствии с учебной задачей аппарат издания (обложку, оглавление,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аннотацию, иллюстрации, предисловие, приложения, сноски, примечания);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с учётом рекомендательного списка,  используя </w:t>
      </w:r>
    </w:p>
    <w:p>
      <w:pPr>
        <w:sectPr>
          <w:pgSz w:w="11900" w:h="16840"/>
          <w:pgMar w:top="328" w:right="702" w:bottom="312" w:left="1086" w:header="720" w:footer="720" w:gutter="0"/>
          <w:cols w:space="720" w:num="1" w:equalWidth="0"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картотеки,  рассказывать о прочитанной книге;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справочную литературу, включая ресурсы сети. Интернет (в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контролируемого входа), для получения дополнительной информации в соответствии с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задачей.</w:t>
      </w:r>
    </w:p>
    <w:p>
      <w:pPr>
        <w:sectPr>
          <w:pgSz w:w="11900" w:h="16840"/>
          <w:pgMar w:top="292" w:right="898" w:bottom="1440" w:left="1086" w:header="720" w:footer="720" w:gutter="0"/>
          <w:cols w:space="720" w:num="1" w:equalWidth="0"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960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242"/>
            <w:gridSpan w:val="3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948"/>
            <w:vMerge w:val="restart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248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14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34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37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96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 Родине и её истории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6 </w:t>
            </w:r>
          </w:p>
        </w:tc>
        <w:tc>
          <w:tcPr>
            <w:tcW w:type="dxa" w:w="134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96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Фольклор (устное народное творчество)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34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96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Творчество А.С.Пушкина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34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Творчество И.А.Крылова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Картины природы в произведениях поэтов и писателей ХIХ века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Творчество Л.Н.Толстого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Литературная сказка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496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Картины природы в произведениях поэтов и писателей XX века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34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о взаимоотношениях человека и животных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о детях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496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Юмористические произведения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34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1.12.</w:t>
            </w:r>
          </w:p>
        </w:tc>
        <w:tc>
          <w:tcPr>
            <w:tcW w:type="dxa" w:w="496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Зарубежная литература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34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1.13.</w:t>
            </w:r>
          </w:p>
        </w:tc>
        <w:tc>
          <w:tcPr>
            <w:tcW w:type="dxa" w:w="496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Библиографическая культура (работа с детской книгой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справочной литературой)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4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7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4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4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42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54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42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34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37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832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9916" w:space="0"/>
            <w:col w:w="10112" w:space="0"/>
            <w:col w:w="10494" w:space="0"/>
            <w:col w:w="10468" w:space="0"/>
            <w:col w:w="10514" w:space="0"/>
            <w:col w:w="10584" w:space="0"/>
            <w:col w:w="10572" w:space="0"/>
            <w:col w:w="10592" w:space="0"/>
            <w:col w:w="10440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9916" w:space="0"/>
        <w:col w:w="10112" w:space="0"/>
        <w:col w:w="10494" w:space="0"/>
        <w:col w:w="10468" w:space="0"/>
        <w:col w:w="10514" w:space="0"/>
        <w:col w:w="10584" w:space="0"/>
        <w:col w:w="10572" w:space="0"/>
        <w:col w:w="10592" w:space="0"/>
        <w:col w:w="10440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