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205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64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____________Борзенкова Н.А</w:t>
      </w:r>
    </w:p>
    <w:p>
      <w:pPr>
        <w:autoSpaceDN w:val="0"/>
        <w:autoSpaceDE w:val="0"/>
        <w:widowControl/>
        <w:spacing w:line="230" w:lineRule="auto" w:before="182" w:after="0"/>
        <w:ind w:left="0" w:right="20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№___</w:t>
      </w:r>
    </w:p>
    <w:p>
      <w:pPr>
        <w:autoSpaceDN w:val="0"/>
        <w:autoSpaceDE w:val="0"/>
        <w:widowControl/>
        <w:spacing w:line="230" w:lineRule="auto" w:before="182" w:after="0"/>
        <w:ind w:left="0" w:right="156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"___" ___  ___ г.</w:t>
      </w:r>
    </w:p>
    <w:p>
      <w:pPr>
        <w:autoSpaceDN w:val="0"/>
        <w:autoSpaceDE w:val="0"/>
        <w:widowControl/>
        <w:spacing w:line="230" w:lineRule="auto" w:before="1038" w:after="0"/>
        <w:ind w:left="0" w:right="364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5125005)</w:t>
      </w:r>
    </w:p>
    <w:p>
      <w:pPr>
        <w:autoSpaceDN w:val="0"/>
        <w:autoSpaceDE w:val="0"/>
        <w:widowControl/>
        <w:spacing w:line="230" w:lineRule="auto" w:before="166" w:after="0"/>
        <w:ind w:left="0" w:right="40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77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«Литературное чтение»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1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Петрованова Лидия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3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388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Мценский район 2022</w:t>
      </w:r>
    </w:p>
    <w:p>
      <w:pPr>
        <w:sectPr>
          <w:pgSz w:w="11900" w:h="16840"/>
          <w:pgMar w:top="298" w:right="876" w:bottom="296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1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учебного предмета «Литературное чтение» для обучающихся 1 класса на уровне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составлена на основе Требований к результатам освоения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Федерального государственного образовательного стандарта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(далее — ФГОС НОО), а также ориентирована на целевые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приоритеты духовно-нравственного развития, воспитания и социализации обучающихся,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сформулированные в Примерной программе воспитания.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"ЛИТЕРАТУРНОЕ ЧТЕНИЕ"</w:t>
      </w:r>
    </w:p>
    <w:p>
      <w:pPr>
        <w:autoSpaceDN w:val="0"/>
        <w:autoSpaceDE w:val="0"/>
        <w:widowControl/>
        <w:spacing w:line="286" w:lineRule="auto" w:before="19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«Литературное чтение» — один из ведущих предметов начальной школы, который обеспечивает,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наряду с достижением предметных результатов, становление базового умения, необходимого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успешного изучения других предметов и дальнейшего обучения, читательской грамотности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закладывает основы интеллектуального, речевого, эмоционального, духовно-нравственного развития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младших школьников. Курс «Литературное чтение» призван ввести ребёнка в мир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литературы, обеспечить формирование навыков смыслового чтения, способов и приёмов работы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различными видами текстов и книгой, знакомство с детской литературой и с учётом этого направлен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общее и литературное развитие младшего школьника, реализацию творческих способностей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обучающегося, а также на обеспечение преемственности в изучении систематического курса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литературы.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учебного предмета «Литературное чтение» раскрывает следующие направления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литературного образования младшего школьника: речевая и читательская деятельности, круг чтения,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творческая деятельность.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основу отбора произведений положены общедидактические принципы обучения:  соответствие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возрастным  возможностям и особенностям восприятия младшим школьником фольклорных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и литературных текстов; представленность в произведениях нравственно-эстетических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ценностей, культурных традиций народов России, отдельных произведений выдающихся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представителей мировой детской литературы; влияние прослушанного (прочитанного)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эмоционально-эстетическое развитие обучающегося, на совершенствование его творческих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способностей. При отборе произведений для слушания и чтения учитывались преемственные связи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дошкольным опытом знакомства с произведениями фольклора, художественными произведениями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детской литературы, а также перспективы изучения предмета «Литература» в основной школе.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Важным принципом отбора содержания предмета «Литературное чтение» является представленность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жанров, видов и стилей произведений, обеспечивающих формирование функциональной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литературной  грамотности  младшего  школьника, а также возможность достижения метапредметных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результатов, способности обучающегося воспринимать различные учебные тексты при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 предметов учебного плана начальной школы.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также предметные достижения младшего школьника за каждый год обучения в начальной школе.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 «Литературное чтение» преемственен по отношению к предмету «Литература», который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изучается в основной школе.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 программы  по  предмету  «Литературное  чтение» в 1 классе начинается вводным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интегрированным курсом «Обучение грамоте» (180 ч.: 100 ч. предмета «Русский язык» и 80 ч.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 «Литературное чтение»). После периода обучения грамоте начинается раздельное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предметов «Русский язык» и «Литературное чтение», на курс «Литературное чтение» в 1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отводится не менее 10 учебных недель, суммарно 132 часа</w:t>
      </w:r>
    </w:p>
    <w:p>
      <w:pPr>
        <w:sectPr>
          <w:pgSz w:w="11900" w:h="16840"/>
          <w:pgMar w:top="298" w:right="650" w:bottom="504" w:left="666" w:header="720" w:footer="720" w:gutter="0"/>
          <w:cols w:space="720" w:num="1" w:equalWidth="0"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"ЛИТЕРАТУРНОЕ ЧТЕНИЕ"</w:t>
      </w:r>
    </w:p>
    <w:p>
      <w:pPr>
        <w:autoSpaceDN w:val="0"/>
        <w:autoSpaceDE w:val="0"/>
        <w:widowControl/>
        <w:spacing w:line="286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Приоритетная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цель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литературному чтению — становление грамотного читателя,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мотивированного к использованию читательской деятельности как средства самообразования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саморазвития, осознающего роль чтения в успешности обучения и повседневной жизни,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 откликающегося на прослушанное или прочитанное произведение. Приобретённые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младшими школьниками знания, полученный опыт решения учебных задач, а также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сформированность предметных и универсальных действий в процессе изучения предмета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«Литературное чтение» станут фундаментом обучения в основном звене школы, а также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востребованы в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Достижение заявленной цели определяется особенностями курса литературного чтения и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решением следующих задач:</w:t>
      </w:r>
    </w:p>
    <w:p>
      <w:pPr>
        <w:autoSpaceDN w:val="0"/>
        <w:autoSpaceDE w:val="0"/>
        <w:widowControl/>
        <w:spacing w:line="262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 младших школьников положительной мотивации к систематическому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чтению и слушанию художественной литературы и произведений устного народного творчества;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достижение необходимого для продолжения образования уровня общего речевого развития;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значимости художественной литературы и произведений устного народного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творчества для всестороннего развития личности человека;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первоначальное представление о многообразии жанров художественных произведений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устного народного творчества;</w:t>
      </w:r>
    </w:p>
    <w:p>
      <w:pPr>
        <w:autoSpaceDN w:val="0"/>
        <w:autoSpaceDE w:val="0"/>
        <w:widowControl/>
        <w:spacing w:line="28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элементарными умениями анализа и интерпретации текста, осознанного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использования при анализе текста изученных литературных понятий: прозаическая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стихотворная речь; жанровое разнообразие произведений (общее представление о жанрах);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устное народное творчество, малые жанры фольклора (считалки, пословицы, поговорки, загадки,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фольклорная сказка); басня (мораль, идея, персонажи); литературная сказка, рассказ; автор;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литературный герой; образ; характер; тема; идея; заголовок и содержание; композиция; сюжет;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эпизод, смысловые части; стихотворение (ритм, рифма); средства художественной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выразительности (сравнение, эпитет, олицетворение);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техникой смыслового чтения вслух (правильным плавным чтением, позволяющим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смысл прочитанного, адекватно воспринимать чтение слушателями).</w:t>
      </w:r>
    </w:p>
    <w:p>
      <w:pPr>
        <w:sectPr>
          <w:pgSz w:w="11900" w:h="16840"/>
          <w:pgMar w:top="298" w:right="794" w:bottom="1440" w:left="666" w:header="720" w:footer="720" w:gutter="0"/>
          <w:cols w:space="720" w:num="1" w:equalWidth="0"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86" w:lineRule="auto" w:before="346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Сказка фольклорная (народная) и литературная (авторская).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Восприятие текста произведений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литературы и устного народного творчества (не менее четырёх произведений).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Фольклорная и литературная (авторская) сказка: сходство и различия. Реальность и волшебство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сказке. Событийная сторона сказок: последовательность событий в фольклорной (народной)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литературной (авторской) сказке. Отражение сюжета в иллюстрациях. Герои сказочных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произведений. Нравственные ценности и идеи, традиции, быт, культура в русских народных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литературных (авторских) сказках, поступки, отражающие нравственные качества (отношение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природе, людям, предметам).</w:t>
      </w:r>
    </w:p>
    <w:p>
      <w:pPr>
        <w:autoSpaceDN w:val="0"/>
        <w:autoSpaceDE w:val="0"/>
        <w:widowControl/>
        <w:spacing w:line="276" w:lineRule="auto" w:before="19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Произведения о детях и для детей.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Понятие «тема произведения» (общее представление): чему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посвящено, о чём рассказывает. Главная мысль произведения: его основная идея (чему учит? какие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качества воспитывает?).  Произведения одной темы, но разных жанров: рассказ, стихотворение,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сказка (общее представление  на   примере   не   менее   шести   произведений К. Д. Ушинского, Л. Н.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Толстого, В. Г. Сутеева, Е. А. Пермяка, В. А. Осеевой, А. Л. Барто,  Ю. И. Ермолаева,  Р. С. Сефа, С.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В. Михалкова, В. Д. Берестова, В. Ю. Драгунского и др.). Характеристика героя произведения, общая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оценка поступков. Понимание заголовка произведения, его соотношения с содержанием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его идеей. Осознание нравственно-этических понятий: друг, дружба, забота, труд, взаимопомощь.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Произведения о родной природе.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и самостоятельное чтение поэтических произведений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 (на примере трёх-четырёх    доступных    произведений    А. С. Пушкина, Ф. И. Тютчева, 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К. Толстого, С. А. Есенина, А. Н. Плещеева, Е. А. Баратынского, И. С. Никитина, Е. Ф. Трутневой, А.</w:t>
      </w:r>
    </w:p>
    <w:p>
      <w:pPr>
        <w:autoSpaceDN w:val="0"/>
        <w:autoSpaceDE w:val="0"/>
        <w:widowControl/>
        <w:spacing w:line="283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Л. Барто, С. Я. Маршака и др.). Тема поэтических произведений: звуки и краски природы, времена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года, человек и природа; Родина, природа родного края. Особенности стихотворной речи, сравнение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прозаической: рифма, ритм (практическое ознакомление). Настроение, которое рождает поэтическое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произведение. Отражение нравственной идеи в произведении: любовь к Родине, природе родного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края. Иллюстрация к произведению как отражение эмоционального отклика на произведение.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Выразительное чтение поэзии. Роль интонации при выразительном чтении. Интонационный рисунок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выразительного чтения: ритм, темп, сила голоса.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Устное народное творчество — малые фольклорные жанры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(не менее шести произведений).</w:t>
      </w:r>
    </w:p>
    <w:p>
      <w:pPr>
        <w:autoSpaceDN w:val="0"/>
        <w:autoSpaceDE w:val="0"/>
        <w:widowControl/>
        <w:spacing w:line="262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Многообразие малых жанров устного народного творчества: потешка, загадка, пословица,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назначение (веселить, потешать, играть, поучать). Особенности разных малых фольклорных жанров.</w:t>
      </w:r>
    </w:p>
    <w:p>
      <w:pPr>
        <w:autoSpaceDN w:val="0"/>
        <w:autoSpaceDE w:val="0"/>
        <w:widowControl/>
        <w:spacing w:line="271" w:lineRule="auto" w:before="72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Потешка — игровой народный фольклор. Загадки — средство воспитания живости ума,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сообразительности. Пословицы — проявление народной мудрости, средство воспитания понимания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жизненных правил.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Произведения о братьях наших меньших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(трёх-четырёх авторов по выбору). Животные — герои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произведений. Цель и назначение произведений о взаимоотношениях человека и животных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добрых чувств и бережного отношения к животным. Виды текстов: художественный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научно-познавательный, их сравнение. Характеристика героя: описание его внешности, поступки,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речь, взаимоотношения с другими героями произведения. Авторское отношение к герою. Осознание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нравственно-этических понятий: любовь и забота о животных.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Произведения о маме.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Восприятие и самостоятельное чтение разножанровых произведений о маме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(не менее одного автора по выбору, на примере доступных произведений Е. А. Благининой, А. Л.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Барто, Н. Н. Бромлей, А. В. Митяева, В. Д. Берестова, Э. Э. Мошковской, Г. П. Виеру, Р. С. Сефа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др.). Осознание нравственно-этических понятий: чувство любви как привязанность одного человека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другому (матери к ребёнку, детей к матери, близким), проявление любви и заботы о родных людях.</w:t>
      </w:r>
    </w:p>
    <w:p>
      <w:pPr>
        <w:sectPr>
          <w:pgSz w:w="11900" w:h="16840"/>
          <w:pgMar w:top="298" w:right="650" w:bottom="324" w:left="666" w:header="720" w:footer="720" w:gutter="0"/>
          <w:cols w:space="720" w:num="1" w:equalWidth="0">
            <w:col w:w="10584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20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Фольклорные и авторские произведения о чудесах и фантазии (не менее трёх произведений).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автора произведения замечать чудесное в каждом жизненном проявлении, необычное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обыкновенных явлениях окружающего мира. Сочетание в произведении реалистических событий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необычными, сказочными, фантастическими.</w:t>
      </w:r>
    </w:p>
    <w:p>
      <w:pPr>
        <w:autoSpaceDN w:val="0"/>
        <w:autoSpaceDE w:val="0"/>
        <w:widowControl/>
        <w:spacing w:line="271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Библиографическая культура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(работа с детской книгой). Представление о том, что книга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источник необходимых знаний. Обложка, оглавление, иллюстрации — элементы ориентировки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книге. Умение использовать тематический каталог при выборе книг в библиотеке.</w:t>
      </w:r>
    </w:p>
    <w:p>
      <w:pPr>
        <w:sectPr>
          <w:pgSz w:w="11900" w:h="16840"/>
          <w:pgMar w:top="340" w:right="836" w:bottom="1440" w:left="666" w:header="720" w:footer="720" w:gutter="0"/>
          <w:cols w:space="720" w:num="1" w:equalWidth="0">
            <w:col w:w="10398" w:space="0"/>
            <w:col w:w="10584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литературного чтения в 1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программы предмета «Литературное чтение» достигаются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единства учебной и воспитательной деятельности, обеспечивающей позитивную динамику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личности младшего школьника, ориентированную на процессы самопознания, саморазвития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самовоспитания. Личностные результаты освоения программы предмета «Литературное чтение»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отражают освоение младшими школьниками социально значимых норм и отношений, развитие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позитивного отношения обучающихся к общественным, традиционным, социокультурным и духовно-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нравственным ценностям, приобретение опыта применения сформированных представлений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отношений на практике.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Гражданско-патриотическое воспитание: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ценностного отношения к своей Родине — России, малой родине, проявление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интереса к изучению родного языка, истории и культуре Российской Федерации, понимание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естественной связи прошлого и настоящего в культуре общества;</w:t>
      </w:r>
    </w:p>
    <w:p>
      <w:pPr>
        <w:autoSpaceDN w:val="0"/>
        <w:autoSpaceDE w:val="0"/>
        <w:widowControl/>
        <w:spacing w:line="276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своей этнокультурной и российской гражданской идентичности, сопричастности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прошлому, настоящему и будущему своей страны и родного края, проявление уважения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 и культуре своего и других народов в процессе восприятия и анализа произведений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выдающихся представителей русской литературы и творчества народов России;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первоначальные представления о человеке как члене общества, о правах и ответственности,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уважении и достоинстве человека, о нравственно-этических нормах поведения и правилах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межличностных отношений.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Духовно-нравственное воспитание:</w:t>
      </w:r>
    </w:p>
    <w:p>
      <w:pPr>
        <w:autoSpaceDN w:val="0"/>
        <w:autoSpaceDE w:val="0"/>
        <w:widowControl/>
        <w:spacing w:line="276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опыта человеческих взаимоотношений, признаки индивидуальности каждого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человека, проявление сопереживания, уважения, любви, доброжелательности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моральных качеств к родным, близким и чужим людям, независимо от их национальности,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социального статуса, вероисповедания;</w:t>
      </w:r>
    </w:p>
    <w:p>
      <w:pPr>
        <w:autoSpaceDN w:val="0"/>
        <w:autoSpaceDE w:val="0"/>
        <w:widowControl/>
        <w:spacing w:line="262" w:lineRule="auto" w:before="24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этических понятий, оценка поведения и поступков персонажей художественных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в ситуации нравственного выбора;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выражение своего видения мира, индивидуальной позиции посредством накопления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систематизации литературных впечатлений, разнообразных по эмоциональной окраске;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неприятие любых форм поведения, направленных на причинение физического и морального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вреда другим людям 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Эстетическое воспитание: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проявление уважительного отношения и интереса к художественной культуре, к различным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видам искусства, восприимчивость к разным видам искусства, традициям и творчеству своего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 народов, готовность выражать своё отношение в разных видах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приобретение  эстетического  опыта  слушания,  чтения и эмоционально-эстетической оценки</w:t>
      </w:r>
    </w:p>
    <w:p>
      <w:pPr>
        <w:sectPr>
          <w:pgSz w:w="11900" w:h="16840"/>
          <w:pgMar w:top="298" w:right="650" w:bottom="440" w:left="666" w:header="720" w:footer="720" w:gutter="0"/>
          <w:cols w:space="720" w:num="1" w:equalWidth="0">
            <w:col w:w="10584" w:space="0"/>
            <w:col w:w="10398" w:space="0"/>
            <w:col w:w="10584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фольклора и художественной литературы;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образного языка художественных произведений, выразительных средств,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создающих художественный образ.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Физическое воспитание, формирование культуры здоровья эмоционального благополучия: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соблюдение правил  здорового  и  безопасного  (для  себя и других людей) образа жизни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среде (в том числе информационной);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бережное отношение к физическому и психическому здоровью.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Трудовое воспитание:</w:t>
      </w:r>
    </w:p>
    <w:p>
      <w:pPr>
        <w:autoSpaceDN w:val="0"/>
        <w:autoSpaceDE w:val="0"/>
        <w:widowControl/>
        <w:spacing w:line="271" w:lineRule="auto" w:before="18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труда в жизни человека и общества, ответственное потребление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бережное отношение к результатам труда, навыки участия в различных видах трудовой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деятельности, интерес к различным профессиям.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Экологическое воспитание: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бережное отношение к природе, осознание проблем взаимоотношений человека и животных,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отражённых в литературных произведениях;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неприятие действий, приносящих ей вред.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первоначальные представления о научной картине мира,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важности слова как средства создания словесно-художественного образа, способа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выражения мыслей, чувств, идей автора;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овладение смысловым чтением для решения различного уровня учебных и жизненных задач;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потребность в самостоятельной читательской деятельности, саморазвитии средствами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литературы, развитие познавательного интереса, активности, инициативности, любознательности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самостоятельности в познании произведений фольклора и художественной литературы,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творчества писателей.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«Литературное чтение» в начальной школе у обучающихся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сформированы познавательные универсальные учебные действия:</w:t>
      </w:r>
    </w:p>
    <w:p>
      <w:pPr>
        <w:autoSpaceDN w:val="0"/>
        <w:autoSpaceDE w:val="0"/>
        <w:widowControl/>
        <w:spacing w:line="230" w:lineRule="auto" w:before="19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произведения по теме, главной мысли (морали), жанру, соотносить произведение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его автора, устанавливать основания для сравнения произведений, устанавливать аналогии;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объединять произведения по жанру, авторской принадлежности;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существенный признак для классификации, классифицировать произведения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темам, жанрам и видам;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закономерности и противоречия при анализе сюжета (композиции), восстанавливать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нарушенную последовательность событий (сюжета), составлять аннотацию, отзыв по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предложенному алгоритму;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недостаток информации для решения учебной (практической) задачи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алгоритма;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устанавливать причинно-следственные связи в сюжете фольклорного и художественного</w:t>
      </w:r>
    </w:p>
    <w:p>
      <w:pPr>
        <w:sectPr>
          <w:pgSz w:w="11900" w:h="16840"/>
          <w:pgMar w:top="286" w:right="720" w:bottom="296" w:left="666" w:header="720" w:footer="720" w:gutter="0"/>
          <w:cols w:space="720" w:num="1" w:equalWidth="0"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0"/>
        <w:ind w:left="0" w:right="0"/>
      </w:pPr>
    </w:p>
    <w:p>
      <w:pPr>
        <w:autoSpaceDN w:val="0"/>
        <w:tabs>
          <w:tab w:pos="420" w:val="left"/>
        </w:tabs>
        <w:autoSpaceDE w:val="0"/>
        <w:widowControl/>
        <w:spacing w:line="341" w:lineRule="auto" w:before="0" w:after="0"/>
        <w:ind w:left="18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текста, при составлении плана, пересказе текста, характеристике поступков героев;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исследовательские действия: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разрыв между реальным и желательным состоянием объекта (ситуации) на основе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предложенных учителем вопросов;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формулировать с помощью учителя цель, планировать изменения объекта, ситуации;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несколько вариантов решения задачи, выбирать наиболее подходящий (на основе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предложенных критериев);</w:t>
      </w:r>
    </w:p>
    <w:p>
      <w:pPr>
        <w:autoSpaceDN w:val="0"/>
        <w:tabs>
          <w:tab w:pos="420" w:val="left"/>
        </w:tabs>
        <w:autoSpaceDE w:val="0"/>
        <w:widowControl/>
        <w:spacing w:line="341" w:lineRule="auto" w:before="238" w:after="0"/>
        <w:ind w:left="18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предложенному плану опыт, несложное исследование по  установлению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особенностей  объекта  изучения и связей между объектами (часть — целое, причина —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следствие);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выводы и подкреплять их доказательствами на основе результатов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проведённого наблюдения (опыта, классификации, сравнения, исследования);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развитие  процессов,  событий и их последствия в аналогичных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или сходных ситуациях;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выбирать источник получения информации;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согласно заданному алгоритму находить в предложенном источнике информацию,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представленную в явном виде;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достоверную и недостоверную информацию самостоятельно или на основании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учителем способа её проверки;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с помощью взрослых (учителей, родителей (законных представителей) правила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информационной безопасности при поиске информации в сети Интернет;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и создавать текстовую, видео, графическую, звуковую информацию в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самостоятельно создавать схемы, таблицы для представления информации.</w:t>
      </w:r>
    </w:p>
    <w:p>
      <w:pPr>
        <w:autoSpaceDN w:val="0"/>
        <w:tabs>
          <w:tab w:pos="180" w:val="left"/>
          <w:tab w:pos="420" w:val="left"/>
        </w:tabs>
        <w:autoSpaceDE w:val="0"/>
        <w:widowControl/>
        <w:spacing w:line="350" w:lineRule="auto" w:before="178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универсальные учебные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общение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и формулировать суждения, выражать эмоции в соответствии с целями 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условиями общения в знакомой среде;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уважительное отношение к собеседнику, соблюдать правила ведения диалога 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дискуссии;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признавать возможность существования разных точек зрения;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корректно и аргументированно высказывать своё мнение;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строить речевое высказывание в соответствии с поставленной задачей;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создавать устные и письменные тексты (описание, рассуждение, повествование);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готовить небольшие публичные выступления;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подбирать иллюстративный материал (рисунки, фото, плакаты) к тексту выступления.</w:t>
      </w:r>
    </w:p>
    <w:p>
      <w:pPr>
        <w:sectPr>
          <w:pgSz w:w="11900" w:h="16840"/>
          <w:pgMar w:top="310" w:right="766" w:bottom="392" w:left="666" w:header="720" w:footer="720" w:gutter="0"/>
          <w:cols w:space="720" w:num="1" w:equalWidth="0"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71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регулятивные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универсальные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самоорганизация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планировать действия по решению учебной задачи для получения результата;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выстраивать последовательность выбранных действий;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самоконтроль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устанавливать причины успеха/неудач учебной деятельности;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корректировать свои учебные действия для преодоления ошибок.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22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краткосрочные и долгосрочные цели (индивидуальные с учётом участия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коллективных задачах) в стандартной (типовой) ситуации на основе предложенного формата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планирования, распределения промежуточных шагов и сроков;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распределять роли, договариваться, обсуждать процесс и результат совместной работы;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проявлять готовность руководить, выполнять поручения, подчиняться;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ответственно выполнять свою часть работы;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свой вклад в общий результат;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выполнять совместные проектные задания с опорой на предложенные образцы.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76" w:lineRule="auto" w:before="166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освоения программы начального общего образования по учебному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предмету «Литературное чтение» отражают специфику содержания предметной области,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ориентированы на применение знаний, умений и навыков обучающимися в различных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ситуациях и жизненных условиях и представлены по годам обучения.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 в первом классе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обучающийся научится:</w:t>
      </w:r>
    </w:p>
    <w:p>
      <w:pPr>
        <w:autoSpaceDN w:val="0"/>
        <w:autoSpaceDE w:val="0"/>
        <w:widowControl/>
        <w:spacing w:line="278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ценность чтения для решения учебных задач и применения в различных жизненных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ситуациях: отвечать на вопрос о важности чтения для личного развития, находить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произведениях отражение нравственных ценностей, традиций, быта 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народов;</w:t>
      </w:r>
    </w:p>
    <w:p>
      <w:pPr>
        <w:autoSpaceDN w:val="0"/>
        <w:autoSpaceDE w:val="0"/>
        <w:widowControl/>
        <w:spacing w:line="276" w:lineRule="auto" w:before="23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техникой слогового плавного чтения с переходом на чтение целыми словами, читать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осознанно вслух целыми словами без пропусков и перестановок букв и слогов доступные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восприятия и небольшие по объёму произведения в темпе не менее 30 слов в минуту (без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отметочного оценивания);</w:t>
      </w:r>
    </w:p>
    <w:p>
      <w:pPr>
        <w:autoSpaceDN w:val="0"/>
        <w:autoSpaceDE w:val="0"/>
        <w:widowControl/>
        <w:spacing w:line="262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наизусть с соблюдением орфоэпических и пунктуационных норм не менее 2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стихотворений о Родине, о детях, о семье, о родной природе в разные времена года;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прозаическую (нестихотворную) и стихотворную речь;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и называть отдельные жанры фольклора (устного народного творчества)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литературы (загадки, пословицы, потешки, сказки (фольклорные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литературные), рассказы, стихотворения);</w:t>
      </w:r>
    </w:p>
    <w:p>
      <w:pPr>
        <w:sectPr>
          <w:pgSz w:w="11900" w:h="16840"/>
          <w:pgMar w:top="298" w:right="740" w:bottom="492" w:left="666" w:header="720" w:footer="720" w:gutter="0"/>
          <w:cols w:space="720" w:num="1" w:equalWidth="0"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содержание прослушанного/прочитанного произведения: отвечать на вопросы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фактическому содержанию произведения;</w:t>
      </w:r>
    </w:p>
    <w:p>
      <w:pPr>
        <w:autoSpaceDN w:val="0"/>
        <w:autoSpaceDE w:val="0"/>
        <w:widowControl/>
        <w:spacing w:line="276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элементарными умениями анализа текста прослушанного/прочитанного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произведения: определять последовательность событий в произведении, характеризовать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поступки (положительные или отрицательные) героя, объяснять значение незнакомого слова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использованием словаря;</w:t>
      </w:r>
    </w:p>
    <w:p>
      <w:pPr>
        <w:autoSpaceDN w:val="0"/>
        <w:autoSpaceDE w:val="0"/>
        <w:widowControl/>
        <w:spacing w:line="276" w:lineRule="auto" w:before="190" w:after="0"/>
        <w:ind w:left="0" w:right="20" w:firstLine="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обсуждении прослушанного/прочитанного произведения: отвечать на вопросы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 впечатлении от произведения, использовать в беседе изученные литературные понятия (автор,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герой, тема, идея, заголовок, содержание произведения), подтверждать свой ответ примерами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текста;</w:t>
      </w:r>
    </w:p>
    <w:p>
      <w:pPr>
        <w:autoSpaceDN w:val="0"/>
        <w:autoSpaceDE w:val="0"/>
        <w:widowControl/>
        <w:spacing w:line="262" w:lineRule="auto" w:before="192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пересказывать (устно) содержание произведения с соблюдением последовательности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событий, с опорой на предложенные ключевые слова, вопросы, рисунки, предложенный план;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читать по ролям с соблюдением норм произношения, расстановки ударения;</w:t>
      </w:r>
    </w:p>
    <w:p>
      <w:pPr>
        <w:autoSpaceDN w:val="0"/>
        <w:autoSpaceDE w:val="0"/>
        <w:widowControl/>
        <w:spacing w:line="262" w:lineRule="auto" w:before="190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высказывания по содержанию  произведения (не менее 3 предложений)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заданному алгоритму;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сочинять небольшие  тексты  по  предложенному  началу и др. (не менее 3 предложений);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ориентироваться в книге/учебнике по обложке, оглавлению, иллюстрациям;</w:t>
      </w:r>
    </w:p>
    <w:p>
      <w:pPr>
        <w:autoSpaceDN w:val="0"/>
        <w:autoSpaceDE w:val="0"/>
        <w:widowControl/>
        <w:spacing w:line="262" w:lineRule="auto" w:before="19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книги для самостоятельного чтения по совету взрослого и с учётом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рекомендательного списка, рассказывать о прочитанной книге по предложенному алгоритму;</w:t>
      </w:r>
    </w:p>
    <w:p>
      <w:pPr>
        <w:autoSpaceDN w:val="0"/>
        <w:autoSpaceDE w:val="0"/>
        <w:widowControl/>
        <w:spacing w:line="262" w:lineRule="auto" w:before="190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обращаться к справочной литературе для получения дополнительной информации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задачей.</w:t>
      </w:r>
    </w:p>
    <w:p>
      <w:pPr>
        <w:sectPr>
          <w:pgSz w:w="11900" w:h="16840"/>
          <w:pgMar w:top="328" w:right="868" w:bottom="1440" w:left="1086" w:header="720" w:footer="720" w:gutter="0"/>
          <w:cols w:space="720" w:num="1" w:equalWidth="0"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7036"/>
            <w:vMerge w:val="restart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4"/>
            <w:vMerge w:val="restart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10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деятельности</w:t>
            </w:r>
          </w:p>
        </w:tc>
        <w:tc>
          <w:tcPr>
            <w:tcW w:type="dxa" w:w="107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4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224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ОБУЧЕНИЕ ГРАМОТЕ</w:t>
            </w:r>
          </w:p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1.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Развитие речи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70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7504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7470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2.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Слово и предложение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70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Различение слова и предложения. Работа с предложением: выделение слов, изменение их порядка,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распространение предложения.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70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Различение слова и обозначаемого им предмета. Восприятие слова как объекта изучения, материала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анализа. 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70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над значением слова. Активизация и расширение словарного запаса. Включение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 предложение.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70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Осознание единства звукового состава слова и его значения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7504"/>
            <w:gridSpan w:val="2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7470"/>
            <w:gridSpan w:val="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3.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Чтение. Графика.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70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703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Плавное слоговое чтение и чтение целыми словами со скоростью, соответствующей индивидуальному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темпу.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703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Осознанное чтение слов, словосочетаний, предложений. Чтение с интонациями и паузами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соответствии со знаками препинания.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703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70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60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70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Орфографическое чтение (проговаривание) как средство самоконтроля при письме под диктовку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 списывании.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3.7.</w:t>
            </w:r>
          </w:p>
        </w:tc>
        <w:tc>
          <w:tcPr>
            <w:tcW w:type="dxa" w:w="70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Звук и буква. Буква как знак звука. Различение звука и буквы.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3.8.</w:t>
            </w:r>
          </w:p>
        </w:tc>
        <w:tc>
          <w:tcPr>
            <w:tcW w:type="dxa" w:w="7036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3.9.</w:t>
            </w:r>
          </w:p>
        </w:tc>
        <w:tc>
          <w:tcPr>
            <w:tcW w:type="dxa" w:w="703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Овладение слоговым принципом русской графики.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3.10.</w:t>
            </w:r>
          </w:p>
        </w:tc>
        <w:tc>
          <w:tcPr>
            <w:tcW w:type="dxa" w:w="70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Буквы гласных как показатель твёрдости — мягкости согласных звуков.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3.11.</w:t>
            </w:r>
          </w:p>
        </w:tc>
        <w:tc>
          <w:tcPr>
            <w:tcW w:type="dxa" w:w="70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Функции букв, обозначающих гласный звук в открытом слоге: обозначение гласного звука и указание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 твёрдость или мягкость предшествующего согласного.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448" w:left="666" w:header="720" w:footer="720" w:gutter="0"/>
          <w:cols w:space="720" w:num="1" w:equalWidth="0"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3.12.</w:t>
            </w:r>
          </w:p>
        </w:tc>
        <w:tc>
          <w:tcPr>
            <w:tcW w:type="dxa" w:w="703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Функции букв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е, ё, ю, 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3.13.</w:t>
            </w:r>
          </w:p>
        </w:tc>
        <w:tc>
          <w:tcPr>
            <w:tcW w:type="dxa" w:w="703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Мягкий знак как показатель мягкости предшест​вующего согласного звука в конце слова. Разные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способы обозначения буквами звука [й’].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3.14.</w:t>
            </w:r>
          </w:p>
        </w:tc>
        <w:tc>
          <w:tcPr>
            <w:tcW w:type="dxa" w:w="70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Функция букв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ь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ъ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3.15.</w:t>
            </w:r>
          </w:p>
        </w:tc>
        <w:tc>
          <w:tcPr>
            <w:tcW w:type="dxa" w:w="7036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Знакомство с русским алфавитом как последовательностью букв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7504"/>
            <w:gridSpan w:val="2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70</w:t>
            </w:r>
          </w:p>
        </w:tc>
        <w:tc>
          <w:tcPr>
            <w:tcW w:type="dxa" w:w="7470"/>
            <w:gridSpan w:val="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СИСТЕМАТИЧЕСКИЙ КУРС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70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Сказка народная (фольклорная) и литературная (авторская)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70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 о детях и для детей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70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 о родной природе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70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Устное народное творчество — малые фольклорные жанры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70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 о братьях наших меньших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70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 о маме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70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Фольклорные и авторские произведения о чудесах и фантазии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70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Библиографическая культура (работа с детской книгой)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7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7504"/>
            <w:gridSpan w:val="2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40</w:t>
            </w:r>
          </w:p>
        </w:tc>
        <w:tc>
          <w:tcPr>
            <w:tcW w:type="dxa" w:w="7470"/>
            <w:gridSpan w:val="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7504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7470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750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24"/>
            <w:gridSpan w:val="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618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82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61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2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261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128.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3686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4514"/>
            <w:gridSpan w:val="3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82" w:lineRule="auto" w:before="346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379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ДЕМОНСТРАЦИЙ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4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9946" w:space="0"/>
        <w:col w:w="10494" w:space="0"/>
        <w:col w:w="10468" w:space="0"/>
        <w:col w:w="10514" w:space="0"/>
        <w:col w:w="10584" w:space="0"/>
        <w:col w:w="10398" w:space="0"/>
        <w:col w:w="10584" w:space="0"/>
        <w:col w:w="10440" w:space="0"/>
        <w:col w:w="10584" w:space="0"/>
        <w:col w:w="9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