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5125391)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4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3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3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3 классе отводится 1 час в неделю, всего 34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Эскизы обложки и иллюстраций к детской книге сказок (сказка по выбору). Рисунок буквицы.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Макет книги-игрушки. Совмещение изображения и текста. Расположение иллюстраций и текста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развороте книги.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Поздравительная открытка. Открытка-пожелание. Композиция открытки: совмещение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(шрифта) и изображения. Рисунок открытки или аппликация.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Эскиз плаката или афиши. Совмещение шрифта и изображения. Особенности композиции плаката.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Графические зарисовки карандашами по памяти или на основе наблюдений и фотографий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архитектурных достопримечательностей своего города.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 в городе. Рисунки реальных или фантастических машин.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лица человека. Строение, пропорции, взаиморасположение частей лица.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 маски для маскарада: изображение лица — маски персонажа с ярко выраженным характером.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Аппликация из цветной бумаги.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сюжетной композиции «В цирке», использование гуаши или карандаша и акварели (по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памяти и представлению).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 в театре: эскиз занавеса (или декораций сцены) для спектакля со сказочным сюжетом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(сказка по выбору).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Тематическая композиция «Праздник в городе». Гуашь по цветной бумаге, возможно совмещение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наклейками в виде коллажа или аппликации.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Натюрморт из простых предметов с натуры или по представлению. «Натюрморт-автопортрет»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предметов, характеризующих личность ученика.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Пейзаж в живописи. Передача в пейзаже состояний в природе. Выбор для изображения времени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времени дня, характера погоды и особенностей ландшафта (лес или поле, река или озеро);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количество и состояние неба в изображении.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 человека по памяти и представлению с опорой на натуру. Выражение в портрете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(автопортрете) характера человека, особенностей его личности с использованием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композиционного размещения в плоскости листа, особенностей пропорций и мимики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лица, характера цветового решения, сильного или мягкого контраста, включения в композицию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дополнительных предметов.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игрушки из подручного нехудожественного материала, придание ей одушевлённого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 (добавления деталей лепных или из бумаги, ниток или других материалов).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сказочного персонажа на основе сюжета известной сказки или создание этого персонажа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путём бумагопластики.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знаний о видах скульптуры (по назначению) и жанрах скульптуры (по сюжету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изображения).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эскиза парковой скульптуры. Выражение пластики движения в скульптуре.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пластилином или глиной.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исполнения орнаментов и выполнение эскизов украшения посуды из дерева и глины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традициях народных художественных промыслов Хохломы и Гжели (или в традициях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 по выбору учителя).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Эскизы орнаментов для росписи тканей. Раппорт. Трафарет и создание орнамента при помощи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печаток или штампов.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Эскизы орнамента для росписи платка: симметрия или асимметрия построения композиции, статика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динамика узора, ритмические чередования мотивов, наличие композиционного центра, роспись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канве. Рассматривание павловопосадских платков.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Проектирование (эскизы) декоративных украшений в городе: ажурные ограды, украшения фонарей,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скамеек, киосков, подставок для цветов и др.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Зарисовки исторических памятников и архитектурных достопримечательностей города или села.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Работа по наблюдению и по памяти, на основе использования фотографий и образных представлений.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Проектирование садово-паркового пространства на плоскости (аппликация, коллаж) или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макета с использованием бумаги, картона, пенопласта и других подручных материалов.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Графический рисунок (индивидуально) или тематическое панно «Образ моего города» (села)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коллективной работы (композиционная склейка-аппликация рисунков зданий и других элементов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городского пространства, выполненных индивидуально).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Иллюстрации в детских книгах и дизайн детской книги. Рассматривание и обсуждение иллюстраций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известных российских иллюстраторов детских книг.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объектов окружающего мира — архитектура, улицы города или села. Памятники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архитектуры и архитектурные достопримечательности (по выбору учителя), их значение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современном мире.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Виртуальное путешествие: памятники архитектуры в Москве и Санкт-Петербурге (обзор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памятников по выбору учителя).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музеи. Виртуальные путешествия в художественные музеи: Государственная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Третьяковская галерея, Государственный Эрмитаж, Государственный Русский музей,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Государственный музей изобразительных искусств имени А. С. Пушкина. Экскурсии в местные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галереи. Виртуальные экскурсии в знаменитые зарубежные художественные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музеи (выбор музеев — за учителем). Осознание значимости и увлекательности посещения музеев;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посещение знаменитого музея как событие; интерес к коллекции музея и искусству в целом.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Знания о видах пространственных искусств: виды определяются по назначению произведений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 людей.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Жанры в изобразительном искусстве — в живописи, графике, скульптуре — определяются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предметом изображения; классификация и сравнение содержания произведений сходного сюжета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(портреты, пейзажи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произведениях крупнейших отечественных художников-пейзажистов: И.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Шишкина, И. И. Левитана, А. К. Саврасова, В. Д. Поленова, А. И. Куинджи, И. К. Айвазовского и др.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произведениях крупнейших отечественных портретистов: В. И. Сурикова, И. 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Репина, В. А. Серова и др.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в графическом редакторе различных по эмоциональному восприятию ритмов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расположения пятен на плоскости: покой (статика), разные направления и ритмы движения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(собрались, разбежались, догоняют, улетают и т. д.). Вместо пятен (геометрических фигур) могут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быть простые силуэты машинок, птичек, облаков и др.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графическом редакторе создание рисунка элемента орнамента (паттерна), его копирование,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многократное повторение, в том числе с поворотами вокруг оси рисунка, и создание орнамента, в</w:t>
      </w:r>
    </w:p>
    <w:p>
      <w:pPr>
        <w:sectPr>
          <w:pgSz w:w="11900" w:h="16840"/>
          <w:pgMar w:top="298" w:right="666" w:bottom="416" w:left="666" w:header="720" w:footer="720" w:gutter="0"/>
          <w:cols w:space="720" w:num="1" w:equalWidth="0"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которого раппорт. Вариативное создание орнаментов на основе одного и того же элемента.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и изучение мимики лица в программе Paint (или другом графическом редакторе).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Совмещение с помощью графического редактора векторного изображения, фотографии и шрифта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создания плаката или поздравительной открытки.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Редактирование фотографий в программе Picture Manager: изменение яркости, контраста,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насыщенности цвета; обрезка, поворот, отражение.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Виртуальные путешествия в главные художественные музеи и музеи местные (по выбору учителя).</w:t>
      </w:r>
    </w:p>
    <w:p>
      <w:pPr>
        <w:sectPr>
          <w:pgSz w:w="11900" w:h="16840"/>
          <w:pgMar w:top="286" w:right="802" w:bottom="1440" w:left="666" w:header="720" w:footer="720" w:gutter="0"/>
          <w:cols w:space="720" w:num="1" w:equalWidth="0"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представление о художественном оформлении книги, о дизайне книги, многообразии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 детских книг, о работе художников-иллюстраторов.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 опыт создания эскиза книжки-игрушки на выбранный сюжет: рисунок обложки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соединением шрифта (текста) и изображения, рисунок заглавной буквицы, создание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размещение текста и иллюстраций на развороте.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об искусстве шрифта и образных (изобразительных) возможностях надписи, о работе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художника над шрифтовой композицией.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практическую творческую работу — поздравительную открытку, совмещая в ней шрифт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изображение.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Узнавать о работе художников над плакатами и афишами.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творческую композицию — эскиз афиши к выбранному спектаклю или фильму.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Узнавать основные пропорции лица человека, взаимное расположение частей лица.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рисования портрета (лица)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маску сказочного персонажа с ярко выраженным характером лица (для карнавала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спектакля).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создания живописной композиции (натюрморта) по наблюдению натуры или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эстетически анализировать сюжет и композицию, эмоциональное настроение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натюрмортах известных отечественных художников.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творческой живописной работы — натюрморта с ярко выраженным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настроением или «натюрморта-автопортрета».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Изображать красками портрет человека с опорой на натуру или по представлению.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пейзаж, передавая в нём активное состояние природы.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Приобрести представление о деятельности художника в театре.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Создать красками эскиз занавеса или эскиз декораций к выбранному сюжету.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Познакомиться с работой художников по оформлению праздников.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тематическую композицию «Праздник в городе» на основе наблюдений, по памяти 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представлению.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Приобрести опыт творческой работы: лепка сказочного персонажа на основе сюжета известной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сказки (или создание этого персонажа в технике бумагопластики, 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Учиться создавать игрушку из подручного нехудожественного материала путём добавления к 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необходимых деталей и тем самым «одушевления образа».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о видах скульптуры: скульптурные памятники, парковая скульптура, мелкая пластика,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 (виды рельефа).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лепки эскиза парковой скульптуры.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о создании глиняной и деревянной посуды: народные художественные промыслы Гжель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Хохлома.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Знакомиться с приёмами исполнения традиционных орнаментов, украшающих посуду Гжели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Хохломы; осваивать простые кистевые приёмы, свойственные этим промыслам; выполнить эскизы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орнаментов, украшающих посуду (по мотивам выбранного художественного промысла).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Узнать о сетчатых видах орнаментов и их применении в росписи тканей, стен и др.;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рассуждать с опорой на зрительный материал о видах симметрии в сетчатом орнаменте.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создания орнаментов при помощи штампов и трафаретов.</w:t>
      </w:r>
    </w:p>
    <w:p>
      <w:pPr>
        <w:sectPr>
          <w:pgSz w:w="11900" w:h="16840"/>
          <w:pgMar w:top="286" w:right="742" w:bottom="428" w:left="666" w:header="720" w:footer="720" w:gutter="0"/>
          <w:cols w:space="720" w:num="1" w:equalWidth="0"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опыт создания композиции орнамента в квадрате (в качестве эскиза росписи женского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платка).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зарисовки или творческие рисунки по памяти и по представлению на тему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памятников или архитектурных достопримечательностей своего города.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Создать эскиз макета паркового пространства или участвовать в коллективной работе по созданию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такого макета.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Создать в виде рисунков или объёмных аппликаций из цветной бумаги эскизы разнообразных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малых архитектурных форм, наполняющих городское пространство.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Придумать и нарисовать (или выполнить в технике бумагопластики) транспортное средство.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творческий рисунок — создать образ своего города или села или участвовать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коллективной работе по созданию образа своего города или села (в виде коллажа).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обсуждать содержание работы художника, ценностно и эстетически относиться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иллюстрациям известных отечественных художников детских книг, получая различную визуально-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образную информацию; знать имена нескольких художников детской книги.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анализировать архитектурные постройки своего города (села), характерные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улиц и площадей, выделять центральные по архитектуре здания и обсуждать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архитектурные особенности; приобретать представления, аналитический и эмоциональный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наиболее известных памятников архитектуры Москвы и Санкт-Петербурга (для жителей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регионов на основе фотографий, телепередач и виртуальных путешествий), уметь обсуждать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увиденные памятники.</w:t>
      </w:r>
    </w:p>
    <w:p>
      <w:pPr>
        <w:autoSpaceDN w:val="0"/>
        <w:autoSpaceDE w:val="0"/>
        <w:widowControl/>
        <w:spacing w:line="271" w:lineRule="auto" w:before="70" w:after="0"/>
        <w:ind w:left="0" w:right="12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уметь объяснять назначение основных видов пространственных искусств: изобразительных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видов искусства — живописи, графики, скульптуры; архитектуры, дизайна, декоративно-прикладных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искусства, а также деятельности художника в кино, в театре, на празднике.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уметь называть основные жанры живописи, графики и скульптуры, определяемые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предметом изображения.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имена крупнейших отечественных художников-пейзажистов: И. И. Шишкина, И. И. Левитана,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 К. Саврасова, В. Д. Поленова, А. И. Куинджи, И. К. Айвазовского и других (по выбору учителя),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представления об их произведениях.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интерактивные путешествия в художественные музеи, участвовать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исследовательских квестах, в обсуждении впечатлений от виртуальных путешествий.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имена крупнейших отечественных портретистов: В. И. Сурикова, И. Е. Репина, В. А. Серова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(по выбору учителя), приобретать представления об их произведениях.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значение музеев и называть, указывать, где находятся и чему посвящены их коллекции: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Государственная Третьяковская галерея, Государственный Эрмитаж, Государственный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музей, Государственный музей изобразительных искусств имени А. С. Пушкина.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Знать, что в России много замечательных художественных музеев, иметь представление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коллекциях своих региональных музеев.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работы в графическом редакторе с линиями, геометрическими фигурами,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инструментами традиционного рисования.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получаемые навыки для усвоения определённых учебных тем, например: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ритма и построения ритмических композиций, составления орнаментов путём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повторений рисунка узора, простого повторения (раппорт), экспериментируя на свойствах симметрии;</w:t>
      </w:r>
    </w:p>
    <w:p>
      <w:pPr>
        <w:sectPr>
          <w:pgSz w:w="11900" w:h="16840"/>
          <w:pgMar w:top="298" w:right="652" w:bottom="416" w:left="666" w:header="720" w:footer="720" w:gutter="0"/>
          <w:cols w:space="720" w:num="1" w:equalWidth="0"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паттернов.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с помощью создания схемы лица человека его конструкцию и пропорции; осваивать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помощью графического редактора схематическое изменение мимики лица.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соединения шрифта и векторного изображения при создании поздравительных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открыток, афиши и др.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Picture Manager (или другой): изменение яркости, контраста и насыщенности цвета; обрезка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изображения, поворот, отражение.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в отечественные художественные музеи и, возможно,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знаменитые зарубежные художественные музеи на основе установок и квестов, предложенных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учителем.</w:t>
      </w:r>
    </w:p>
    <w:p>
      <w:pPr>
        <w:sectPr>
          <w:pgSz w:w="11900" w:h="16840"/>
          <w:pgMar w:top="286" w:right="944" w:bottom="1440" w:left="666" w:header="720" w:footer="720" w:gutter="0"/>
          <w:cols w:space="720" w:num="1" w:equalWidth="0"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214"/>
            <w:vMerge w:val="restart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21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Поздравительная открытка. Открытка-пожелание. Композиция открытки: совмещение текста (шрифта)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изображения. Рисунок открытки или аппликация.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Эскизы обложки и иллюстраций к детской книге сказок (сказка по выбору). Рисунок буквицы. Макет книги-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Знакомство с творчеством некоторых известных отечественных иллюстраторов детской книги (И. Я. Билибин,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Е. И. Рачёв, Б. А. Дехтерёв, В. Г. Сутеев, Ю. А. Васнецов, В. А. Чижиков, Е. И. Чарушин, Л. В. Владимирский, Н.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Г. Гольц — по выбору учителя и учащихся).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21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Знакомство с жанром натюрморта в творчестве отечественных художников (например, И. И. Машков,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К. С. Петров-Водкин, К. А. Коровин, П. П. Кончаловский, М. С. Сарьян, В. Ф. Стожаров) и западноевропейских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художников (например, В. Ван Гог, А. Матисс, П. Сезанн).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Пейзаж в живописи. Пейзаж, передающий состояния в природе. Выбрать для изображения время года, время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дня, характер погоды и характер ландшафта (лес или поле, река или озеро). Показать в изображении состояние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неба.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Портрет человека (по памяти и по представлению, с опорой на натуру). Выражение в портрете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(автопортрете) характера человека, особенностей его личности; использование выразительных возможностей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композиционного размещения изображения в плоскости листа. Передача особенностей пропорций и мимики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лица, характера цветового решения, сильного или мягкого контраста; включение в композицию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дополнительных предметов.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821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Сюжетная композиция «В цирке» (по памяти и по представлению).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Тематическая композиция «Праздник в городе» (гуашь по цветной бумаге, возможно совмещение с наклейками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виде коллажа или аппликации).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06" w:left="666" w:header="720" w:footer="720" w:gutter="0"/>
          <w:cols w:space="720" w:num="1" w:equalWidth="0"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бумагопластики.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игрушки из подручного нехудожественного материала, придание ей одушевлённого образа путём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исполнения орнаментов и эскизы украшения посуды из дерева и глины в традициях народных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художественных промыслов (Хохлома, Гжель) или в традициях промыслов других регионов (по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Эскизы орнаментов для росписи тканей. Раппорт. Трафарет и создание орнамента при помощи печаток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штампов.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Эскизы орнамента для росписи платка: симметрия или асимметрия построения композиции, статика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динамика узора, ритмические чередования мотивов, наличие композиционного центра, роспись по канве и др.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Рассмотрение павловопосадских платков.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21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Графические зарисовки карандашами архитектурных достопримечательностей своего города или села (по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памяти или на основе наблюдений и фотографий).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Проектирование садово-паркового пространства на плоскости (аппликация, коллаж) или в пространственном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макете (использование бумаги, картона, пенопласта и других подручных материалов).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Дизайн в городе.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Проектирование (эскизы) малых архитектурных форм в городе (ажурные ограды, фонари, остановки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транспорта, скамейки, киоски, беседки и др.).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Дизайн транспортных средств.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Транспорт в городе. Рисунки реальных или фантастических машин.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8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Графический рисунок (индивидуально) или тематическое панно «Образ моего города» (села) в виде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коллективной работы (композиционная склейка-аппликация рисунков зданий и других элементов городского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пространства, выполненных индивидуально).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Иллюстрации в детских книгах и дизайн детской книги.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окружающего мира по теме «Архитектура, улицы моего города». Памятники архитектуры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архитектурные достопримечательности (по выбору учителя), их значение в современном мире.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26" w:left="666" w:header="720" w:footer="720" w:gutter="0"/>
          <w:cols w:space="720" w:num="1" w:equalWidth="0"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Виртуальное путешествие: памятники архитектуры Москвы и Санкт-Петербурга (обзор памятников 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Жанры в изобразительном искусстве — живописи, графике, скульптуре — определяются предметом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изображения и служат для классификации и сравнения содержания произведений сходного сюжета (портреты,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пейзажи и др.).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 произведениях крупнейших отечественных художников-пейзажистов: И. И. Шишкина, И. 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Левитана, А. К. Саврасова, В. Д. Поленова, А. И. Куинджи, И. К. Айвазовского (и других по выбору 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 произведениях крупнейших отечественных портретистов: В. И. Сурикова, И. Е. Репина, В. 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Серова (и других по выбору 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6.8.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Художественные музеи. Виртуальные (интерактивные) путешествия в художественные музеи: Государственную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Третьяковскую галерею, Государственный Эрмитаж, Государственный Русский музей, Государственный музей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изобразительных искусств имени А. С. Пушкина. Экскурсии в местные художественные музеи и галереи.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6.9.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Осознание значимости и увлекательности посещения музеев; посещение знаменитого музея как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событие; интерес к коллекции музея и искусству в целом.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821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в графическом редакторе различных по эмоциональному восприятию ритмов расположения пятен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 плоскости: покой (статика), разные направления и ритмы движения (собрались, разбежались, догоняют,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улетают и т. д.). Вместо пятен (геометрических фигур) могут быть простые силуэты машинок, птичек, облаков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графическом редакторе создание рисунка элемента орнамента (паттерна), его копирование, многократное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повторение, в том числе с поворотами вокруг оси рисунка, и создание орнамента, в основе которого раппорт.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Вариативное создание орнаментов на основе одного и того же элемента.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821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и изучение мимики лица в программе Paint (или в другом графическом редакторе).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Совмещение с помощью графического редактора векторного изображения, фотографии и шрифта для создания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плаката или поздравительной открытки.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Редактирование фотографий в программе Picture Manager: изменение яркости, контраста, насыщенности цвета;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обрезка, поворот, отражение.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821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30"/>
        </w:trPr>
        <w:tc>
          <w:tcPr>
            <w:tcW w:type="dxa" w:w="8610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290" w:space="0"/>
            <w:col w:w="10582" w:space="0"/>
            <w:col w:w="10492" w:space="0"/>
            <w:col w:w="10566" w:space="0"/>
            <w:col w:w="10576" w:space="0"/>
            <w:col w:w="10584" w:space="0"/>
            <w:col w:w="10432" w:space="0"/>
            <w:col w:w="10568" w:space="0"/>
            <w:col w:w="10584" w:space="0"/>
            <w:col w:w="10552" w:space="0"/>
            <w:col w:w="10586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290" w:space="0"/>
        <w:col w:w="10582" w:space="0"/>
        <w:col w:w="10492" w:space="0"/>
        <w:col w:w="10566" w:space="0"/>
        <w:col w:w="10576" w:space="0"/>
        <w:col w:w="10584" w:space="0"/>
        <w:col w:w="10432" w:space="0"/>
        <w:col w:w="10568" w:space="0"/>
        <w:col w:w="10584" w:space="0"/>
        <w:col w:w="10552" w:space="0"/>
        <w:col w:w="10586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